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6" w:rsidRDefault="00D31D86" w:rsidP="00D31D86">
      <w:pPr>
        <w:pStyle w:val="ae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>муниципального образования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Апшеронский район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32A81">
        <w:rPr>
          <w:rFonts w:ascii="Times New Roman" w:hAnsi="Times New Roman"/>
          <w:sz w:val="28"/>
        </w:rPr>
        <w:t>29.10.2020 года № 8</w:t>
      </w:r>
    </w:p>
    <w:p w:rsidR="00D31D86" w:rsidRDefault="00D31D86" w:rsidP="00D31D86">
      <w:pPr>
        <w:pStyle w:val="ae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31D86" w:rsidRPr="00C0559D" w:rsidRDefault="00D31D86" w:rsidP="00D31D86">
      <w:pPr>
        <w:pStyle w:val="ae"/>
        <w:widowControl w:val="0"/>
        <w:tabs>
          <w:tab w:val="left" w:pos="1134"/>
        </w:tabs>
        <w:jc w:val="both"/>
        <w:rPr>
          <w:rFonts w:ascii="Times New Roman" w:hAnsi="Times New Roman"/>
          <w:b/>
          <w:sz w:val="28"/>
        </w:rPr>
      </w:pPr>
    </w:p>
    <w:p w:rsidR="00C0559D" w:rsidRPr="00C0559D" w:rsidRDefault="00C0559D" w:rsidP="00C0559D">
      <w:pPr>
        <w:pStyle w:val="ae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</w:rPr>
      </w:pPr>
      <w:r w:rsidRPr="00C0559D">
        <w:rPr>
          <w:rFonts w:ascii="Times New Roman" w:hAnsi="Times New Roman"/>
          <w:b/>
          <w:sz w:val="28"/>
        </w:rPr>
        <w:t>Изменения</w:t>
      </w:r>
      <w:r w:rsidR="00A75166">
        <w:rPr>
          <w:rFonts w:ascii="Times New Roman" w:hAnsi="Times New Roman"/>
          <w:b/>
          <w:sz w:val="28"/>
        </w:rPr>
        <w:t xml:space="preserve"> и дополнения</w:t>
      </w:r>
    </w:p>
    <w:p w:rsidR="00C0559D" w:rsidRPr="00C0559D" w:rsidRDefault="00C0559D" w:rsidP="00C0559D">
      <w:pPr>
        <w:pStyle w:val="ae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</w:rPr>
      </w:pPr>
      <w:r w:rsidRPr="00C0559D">
        <w:rPr>
          <w:rFonts w:ascii="Times New Roman" w:hAnsi="Times New Roman"/>
          <w:b/>
          <w:sz w:val="28"/>
        </w:rPr>
        <w:t>в Устав муниципального образования</w:t>
      </w:r>
    </w:p>
    <w:p w:rsidR="00C0559D" w:rsidRPr="00C0559D" w:rsidRDefault="00C0559D" w:rsidP="00C0559D">
      <w:pPr>
        <w:pStyle w:val="ae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b/>
          <w:sz w:val="28"/>
        </w:rPr>
      </w:pPr>
      <w:r w:rsidRPr="00C0559D">
        <w:rPr>
          <w:rFonts w:ascii="Times New Roman" w:hAnsi="Times New Roman"/>
          <w:b/>
          <w:sz w:val="28"/>
        </w:rPr>
        <w:t>Апшеронский район</w:t>
      </w:r>
    </w:p>
    <w:p w:rsidR="00C0559D" w:rsidRDefault="00C0559D" w:rsidP="00C0559D">
      <w:pPr>
        <w:pStyle w:val="ae"/>
        <w:widowControl w:val="0"/>
        <w:tabs>
          <w:tab w:val="left" w:pos="1134"/>
        </w:tabs>
        <w:ind w:firstLine="851"/>
        <w:jc w:val="center"/>
        <w:rPr>
          <w:rFonts w:ascii="Times New Roman" w:hAnsi="Times New Roman"/>
          <w:sz w:val="28"/>
        </w:rPr>
      </w:pPr>
    </w:p>
    <w:p w:rsidR="00D31D86" w:rsidRPr="00236EA3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236EA3">
        <w:rPr>
          <w:rFonts w:ascii="Times New Roman" w:hAnsi="Times New Roman"/>
          <w:sz w:val="28"/>
        </w:rPr>
        <w:t xml:space="preserve">1. Пункт 12 части 1 статьи 8 </w:t>
      </w:r>
      <w:r w:rsidRPr="00236EA3">
        <w:rPr>
          <w:rFonts w:ascii="Times New Roman" w:eastAsia="Calibri" w:hAnsi="Times New Roman"/>
          <w:sz w:val="28"/>
          <w:szCs w:val="28"/>
        </w:rPr>
        <w:t>дополнить словами ", выдача градостро</w:t>
      </w:r>
      <w:r w:rsidRPr="00236EA3">
        <w:rPr>
          <w:rFonts w:ascii="Times New Roman" w:eastAsia="Calibri" w:hAnsi="Times New Roman"/>
          <w:sz w:val="28"/>
          <w:szCs w:val="28"/>
        </w:rPr>
        <w:t>и</w:t>
      </w:r>
      <w:r w:rsidRPr="00236EA3">
        <w:rPr>
          <w:rFonts w:ascii="Times New Roman" w:eastAsia="Calibri" w:hAnsi="Times New Roman"/>
          <w:sz w:val="28"/>
          <w:szCs w:val="28"/>
        </w:rPr>
        <w:t>тельного плана земельного участка, расположенного на межселенной террит</w:t>
      </w:r>
      <w:r w:rsidRPr="00236EA3">
        <w:rPr>
          <w:rFonts w:ascii="Times New Roman" w:eastAsia="Calibri" w:hAnsi="Times New Roman"/>
          <w:sz w:val="28"/>
          <w:szCs w:val="28"/>
        </w:rPr>
        <w:t>о</w:t>
      </w:r>
      <w:r w:rsidRPr="00236EA3">
        <w:rPr>
          <w:rFonts w:ascii="Times New Roman" w:eastAsia="Calibri" w:hAnsi="Times New Roman"/>
          <w:sz w:val="28"/>
          <w:szCs w:val="28"/>
        </w:rPr>
        <w:t>рии</w:t>
      </w:r>
      <w:r w:rsidRPr="00236EA3">
        <w:rPr>
          <w:rFonts w:ascii="Times New Roman" w:hAnsi="Times New Roman"/>
          <w:sz w:val="28"/>
          <w:szCs w:val="28"/>
        </w:rPr>
        <w:t>".</w:t>
      </w:r>
    </w:p>
    <w:p w:rsidR="00D31D86" w:rsidRPr="00236EA3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236EA3">
        <w:rPr>
          <w:rFonts w:ascii="Times New Roman" w:hAnsi="Times New Roman"/>
          <w:sz w:val="28"/>
        </w:rPr>
        <w:t xml:space="preserve">2. Пункт 4 части 3 статьи 8 после слов </w:t>
      </w:r>
      <w:r w:rsidRPr="00236EA3">
        <w:rPr>
          <w:rFonts w:ascii="Times New Roman" w:eastAsia="Calibri" w:hAnsi="Times New Roman"/>
          <w:sz w:val="28"/>
          <w:szCs w:val="28"/>
        </w:rPr>
        <w:t>"утверждение подготовленной на основе генеральных планов поселения документации по планировке террит</w:t>
      </w:r>
      <w:r w:rsidRPr="00236EA3">
        <w:rPr>
          <w:rFonts w:ascii="Times New Roman" w:eastAsia="Calibri" w:hAnsi="Times New Roman"/>
          <w:sz w:val="28"/>
          <w:szCs w:val="28"/>
        </w:rPr>
        <w:t>о</w:t>
      </w:r>
      <w:r w:rsidRPr="00236EA3">
        <w:rPr>
          <w:rFonts w:ascii="Times New Roman" w:eastAsia="Calibri" w:hAnsi="Times New Roman"/>
          <w:sz w:val="28"/>
          <w:szCs w:val="28"/>
        </w:rPr>
        <w:t>рии,</w:t>
      </w:r>
      <w:r w:rsidRPr="00236EA3">
        <w:rPr>
          <w:rFonts w:ascii="Times New Roman" w:hAnsi="Times New Roman"/>
          <w:sz w:val="28"/>
          <w:szCs w:val="28"/>
        </w:rPr>
        <w:t xml:space="preserve">" дополнить словами "выдача градостроительного </w:t>
      </w:r>
      <w:hyperlink r:id="rId8" w:history="1">
        <w:r w:rsidRPr="00236EA3">
          <w:rPr>
            <w:rStyle w:val="ad"/>
            <w:rFonts w:ascii="Times New Roman" w:hAnsi="Times New Roman"/>
            <w:color w:val="000000"/>
            <w:sz w:val="28"/>
            <w:szCs w:val="28"/>
          </w:rPr>
          <w:t>плана</w:t>
        </w:r>
      </w:hyperlink>
      <w:r w:rsidRPr="00236EA3">
        <w:rPr>
          <w:rFonts w:ascii="Times New Roman" w:hAnsi="Times New Roman"/>
          <w:sz w:val="28"/>
          <w:szCs w:val="28"/>
        </w:rPr>
        <w:t xml:space="preserve"> земельного учас</w:t>
      </w:r>
      <w:r w:rsidRPr="00236EA3">
        <w:rPr>
          <w:rFonts w:ascii="Times New Roman" w:hAnsi="Times New Roman"/>
          <w:sz w:val="28"/>
          <w:szCs w:val="28"/>
        </w:rPr>
        <w:t>т</w:t>
      </w:r>
      <w:r w:rsidRPr="00236EA3">
        <w:rPr>
          <w:rFonts w:ascii="Times New Roman" w:hAnsi="Times New Roman"/>
          <w:sz w:val="28"/>
          <w:szCs w:val="28"/>
        </w:rPr>
        <w:t>ка, расположенного в границах поселения,".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В пункте 4 </w:t>
      </w:r>
      <w:r w:rsidRPr="00236EA3">
        <w:rPr>
          <w:rFonts w:ascii="Times New Roman" w:hAnsi="Times New Roman"/>
          <w:sz w:val="28"/>
        </w:rPr>
        <w:t xml:space="preserve">части 3 статьи 8 </w:t>
      </w:r>
      <w:r>
        <w:rPr>
          <w:rFonts w:ascii="Times New Roman" w:hAnsi="Times New Roman"/>
          <w:sz w:val="28"/>
        </w:rPr>
        <w:t xml:space="preserve">слова </w:t>
      </w:r>
      <w:r w:rsidRPr="00236EA3">
        <w:rPr>
          <w:rFonts w:ascii="Times New Roman" w:hAnsi="Times New Roman"/>
          <w:sz w:val="28"/>
        </w:rPr>
        <w:t>"</w:t>
      </w:r>
      <w:r w:rsidRPr="00236EA3">
        <w:rPr>
          <w:rFonts w:ascii="Times New Roman" w:eastAsia="Calibri" w:hAnsi="Times New Roman"/>
          <w:color w:val="000000"/>
          <w:sz w:val="28"/>
          <w:szCs w:val="28"/>
        </w:rPr>
        <w:t>принятие в соответствии с гра</w:t>
      </w:r>
      <w:r w:rsidRPr="00236EA3">
        <w:rPr>
          <w:rFonts w:ascii="Times New Roman" w:eastAsia="Calibri" w:hAnsi="Times New Roman"/>
          <w:color w:val="000000"/>
          <w:sz w:val="28"/>
          <w:szCs w:val="28"/>
        </w:rPr>
        <w:t>ж</w:t>
      </w:r>
      <w:r w:rsidRPr="00236EA3">
        <w:rPr>
          <w:rFonts w:ascii="Times New Roman" w:eastAsia="Calibri" w:hAnsi="Times New Roman"/>
          <w:color w:val="000000"/>
          <w:sz w:val="28"/>
          <w:szCs w:val="28"/>
        </w:rPr>
        <w:t xml:space="preserve">данским </w:t>
      </w:r>
      <w:hyperlink r:id="rId9" w:history="1">
        <w:r w:rsidRPr="00236EA3">
          <w:rPr>
            <w:rFonts w:ascii="Times New Roman" w:eastAsia="Calibri" w:hAnsi="Times New Roman"/>
            <w:color w:val="000000"/>
            <w:sz w:val="28"/>
            <w:szCs w:val="28"/>
          </w:rPr>
          <w:t>законодательством</w:t>
        </w:r>
      </w:hyperlink>
      <w:r w:rsidRPr="00236EA3"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 решения о сносе самовол</w:t>
      </w:r>
      <w:r w:rsidRPr="00236EA3">
        <w:rPr>
          <w:rFonts w:ascii="Times New Roman" w:eastAsia="Calibri" w:hAnsi="Times New Roman"/>
          <w:color w:val="000000"/>
          <w:sz w:val="28"/>
          <w:szCs w:val="28"/>
        </w:rPr>
        <w:t>ь</w:t>
      </w:r>
      <w:r w:rsidRPr="00236EA3">
        <w:rPr>
          <w:rFonts w:ascii="Times New Roman" w:eastAsia="Calibri" w:hAnsi="Times New Roman"/>
          <w:color w:val="000000"/>
          <w:sz w:val="28"/>
          <w:szCs w:val="28"/>
        </w:rPr>
        <w:t>ной постройки, решения о сносе самовольной постройки или ее приведении в соответствие с установленными требованиями,</w:t>
      </w:r>
      <w:r>
        <w:rPr>
          <w:rFonts w:ascii="Times New Roman" w:eastAsia="Calibri" w:hAnsi="Times New Roman"/>
          <w:color w:val="000000"/>
          <w:sz w:val="28"/>
          <w:szCs w:val="28"/>
        </w:rPr>
        <w:t>" исключить.</w:t>
      </w:r>
    </w:p>
    <w:p w:rsidR="00D31D86" w:rsidRPr="00D2601D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2601D">
        <w:rPr>
          <w:rFonts w:ascii="Times New Roman" w:eastAsia="Calibri" w:hAnsi="Times New Roman"/>
          <w:color w:val="000000"/>
          <w:sz w:val="28"/>
          <w:szCs w:val="28"/>
        </w:rPr>
        <w:t>4. Часть 3 статьи 8 дополнить пунктом 15 следующего содержания:</w:t>
      </w:r>
    </w:p>
    <w:p w:rsidR="00D31D86" w:rsidRPr="00943EAF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D2601D">
        <w:rPr>
          <w:rFonts w:ascii="Times New Roman" w:hAnsi="Times New Roman"/>
          <w:sz w:val="28"/>
          <w:szCs w:val="28"/>
        </w:rPr>
        <w:t>"15) организация в границах поселения электро-, тепло-, газо- и вод</w:t>
      </w:r>
      <w:r w:rsidRPr="00D2601D">
        <w:rPr>
          <w:rFonts w:ascii="Times New Roman" w:hAnsi="Times New Roman"/>
          <w:sz w:val="28"/>
          <w:szCs w:val="28"/>
        </w:rPr>
        <w:t>о</w:t>
      </w:r>
      <w:r w:rsidRPr="00D2601D">
        <w:rPr>
          <w:rFonts w:ascii="Times New Roman" w:hAnsi="Times New Roman"/>
          <w:sz w:val="28"/>
          <w:szCs w:val="28"/>
        </w:rPr>
        <w:t>снабжения населения, водоотведения, в пределах полномочий, установленных законодательством Российской Федерации.".</w:t>
      </w:r>
    </w:p>
    <w:p w:rsidR="00946254" w:rsidRDefault="00B47BC4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r w:rsidR="00A53F1C" w:rsidRPr="00A53F1C">
        <w:t xml:space="preserve"> </w:t>
      </w:r>
      <w:r w:rsidR="00946254" w:rsidRPr="00946254">
        <w:rPr>
          <w:rFonts w:ascii="Times New Roman" w:hAnsi="Times New Roman"/>
          <w:sz w:val="28"/>
          <w:szCs w:val="28"/>
        </w:rPr>
        <w:t>Часть</w:t>
      </w:r>
      <w:r w:rsidR="00946254">
        <w:rPr>
          <w:rFonts w:ascii="Times New Roman" w:hAnsi="Times New Roman"/>
          <w:sz w:val="28"/>
          <w:szCs w:val="28"/>
        </w:rPr>
        <w:t xml:space="preserve"> 1 статьи </w:t>
      </w:r>
      <w:r w:rsidR="00A53F1C">
        <w:rPr>
          <w:rFonts w:ascii="Times New Roman" w:hAnsi="Times New Roman"/>
          <w:sz w:val="28"/>
          <w:szCs w:val="28"/>
        </w:rPr>
        <w:t>9 дополнить пунктом 1</w:t>
      </w:r>
      <w:r w:rsidR="00DF456F">
        <w:rPr>
          <w:rFonts w:ascii="Times New Roman" w:hAnsi="Times New Roman"/>
          <w:sz w:val="28"/>
          <w:szCs w:val="28"/>
        </w:rPr>
        <w:t>4</w:t>
      </w:r>
      <w:r w:rsidR="00A53F1C" w:rsidRPr="00A53F1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53F1C" w:rsidRPr="00D2601D">
        <w:rPr>
          <w:rFonts w:ascii="Times New Roman" w:eastAsia="Calibri" w:hAnsi="Times New Roman"/>
          <w:color w:val="000000"/>
          <w:sz w:val="28"/>
          <w:szCs w:val="28"/>
        </w:rPr>
        <w:t>следующего содержания:</w:t>
      </w:r>
      <w:r w:rsidR="00A53F1C">
        <w:rPr>
          <w:rFonts w:ascii="Times New Roman" w:hAnsi="Times New Roman"/>
          <w:sz w:val="28"/>
          <w:szCs w:val="28"/>
        </w:rPr>
        <w:t xml:space="preserve"> </w:t>
      </w:r>
    </w:p>
    <w:p w:rsidR="00B47BC4" w:rsidRPr="00A53F1C" w:rsidRDefault="00A53F1C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"1</w:t>
      </w:r>
      <w:r w:rsidR="00DF45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53F1C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ascii="Times New Roman" w:hAnsi="Times New Roman"/>
          <w:sz w:val="28"/>
          <w:szCs w:val="28"/>
        </w:rPr>
        <w:t>".</w:t>
      </w:r>
    </w:p>
    <w:p w:rsidR="00D31D86" w:rsidRDefault="00B47BC4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1D86">
        <w:rPr>
          <w:rFonts w:ascii="Times New Roman" w:hAnsi="Times New Roman"/>
          <w:sz w:val="28"/>
        </w:rPr>
        <w:t>. Пункт 5 части 1 статьи 10 признать утратившим силу.</w:t>
      </w:r>
    </w:p>
    <w:p w:rsidR="00D31D86" w:rsidRDefault="00B47BC4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1D86">
        <w:rPr>
          <w:rFonts w:ascii="Times New Roman" w:hAnsi="Times New Roman"/>
          <w:sz w:val="28"/>
        </w:rPr>
        <w:t>. Часть 2 статьи 20.1 изложить в следующей редакции:</w:t>
      </w:r>
    </w:p>
    <w:p w:rsidR="00D31D86" w:rsidRDefault="00D31D86" w:rsidP="00D31D8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 w:rsidRPr="006F1A78">
        <w:rPr>
          <w:rFonts w:eastAsia="Calibri"/>
          <w:bCs/>
          <w:sz w:val="28"/>
          <w:szCs w:val="28"/>
        </w:rPr>
        <w:t>"</w:t>
      </w:r>
      <w:r w:rsidRPr="00164806">
        <w:rPr>
          <w:rFonts w:eastAsia="Calibri"/>
          <w:b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64806">
        <w:rPr>
          <w:sz w:val="28"/>
          <w:szCs w:val="28"/>
        </w:rPr>
        <w:t>В случае, если в населенном пункте отсутствует возмо</w:t>
      </w:r>
      <w:r w:rsidRPr="00164806">
        <w:rPr>
          <w:sz w:val="28"/>
          <w:szCs w:val="28"/>
        </w:rPr>
        <w:t>ж</w:t>
      </w:r>
      <w:r w:rsidRPr="00164806">
        <w:rPr>
          <w:sz w:val="28"/>
          <w:szCs w:val="28"/>
        </w:rPr>
        <w:t xml:space="preserve">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164806">
        <w:rPr>
          <w:rFonts w:eastAsia="Calibri"/>
          <w:b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rFonts w:eastAsia="Calibri"/>
          <w:bCs/>
          <w:sz w:val="28"/>
          <w:szCs w:val="28"/>
        </w:rPr>
        <w:t>"</w:t>
      </w:r>
      <w:r w:rsidRPr="00805B7F">
        <w:rPr>
          <w:rFonts w:eastAsia="Calibri"/>
          <w:bCs/>
          <w:sz w:val="28"/>
          <w:szCs w:val="28"/>
        </w:rPr>
        <w:t>.</w:t>
      </w:r>
    </w:p>
    <w:p w:rsidR="00D31D86" w:rsidRPr="00D2601D" w:rsidRDefault="00B47BC4" w:rsidP="00D31D8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="00D31D86" w:rsidRPr="00D2601D">
        <w:rPr>
          <w:rFonts w:eastAsia="Calibri"/>
          <w:bCs/>
          <w:sz w:val="28"/>
          <w:szCs w:val="28"/>
        </w:rPr>
        <w:t xml:space="preserve">. Часть 4 статьи 22 </w:t>
      </w:r>
      <w:r w:rsidR="00D31D86" w:rsidRPr="00D2601D">
        <w:rPr>
          <w:sz w:val="28"/>
        </w:rPr>
        <w:t>изложить в следующей редакции:</w:t>
      </w:r>
    </w:p>
    <w:p w:rsidR="00D31D86" w:rsidRPr="00B9447F" w:rsidRDefault="00D31D86" w:rsidP="00D31D8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"4.</w:t>
      </w:r>
      <w:r w:rsidRPr="00D2601D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</w:t>
      </w:r>
      <w:r w:rsidRPr="00D2601D">
        <w:rPr>
          <w:sz w:val="28"/>
          <w:szCs w:val="28"/>
        </w:rPr>
        <w:t>о</w:t>
      </w:r>
      <w:r w:rsidRPr="00D2601D">
        <w:rPr>
          <w:sz w:val="28"/>
          <w:szCs w:val="28"/>
        </w:rPr>
        <w:t>го созыва (избранному после вступления в силу соответствующей поправки).".</w:t>
      </w:r>
    </w:p>
    <w:p w:rsidR="00D31D86" w:rsidRPr="00216264" w:rsidRDefault="00B47BC4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C7765">
        <w:rPr>
          <w:rFonts w:ascii="Times New Roman" w:hAnsi="Times New Roman"/>
          <w:sz w:val="28"/>
        </w:rPr>
        <w:t>. Пункт 11 части 8</w:t>
      </w:r>
      <w:r w:rsidR="00D31D86" w:rsidRPr="00216264">
        <w:rPr>
          <w:rFonts w:ascii="Times New Roman" w:hAnsi="Times New Roman"/>
          <w:sz w:val="28"/>
        </w:rPr>
        <w:t xml:space="preserve"> статьи 24 дополнить </w:t>
      </w:r>
      <w:r w:rsidR="00D31D86" w:rsidRPr="00216264">
        <w:rPr>
          <w:rFonts w:ascii="Times New Roman" w:eastAsia="Calibri" w:hAnsi="Times New Roman"/>
          <w:bCs/>
          <w:sz w:val="28"/>
          <w:szCs w:val="28"/>
        </w:rPr>
        <w:t xml:space="preserve">словами </w:t>
      </w:r>
      <w:r w:rsidR="00D31D86" w:rsidRPr="00216264">
        <w:rPr>
          <w:rFonts w:ascii="Times New Roman" w:hAnsi="Times New Roman"/>
          <w:sz w:val="28"/>
          <w:szCs w:val="28"/>
        </w:rPr>
        <w:t>", если иное не пред</w:t>
      </w:r>
      <w:r w:rsidR="00D31D86" w:rsidRPr="00216264">
        <w:rPr>
          <w:rFonts w:ascii="Times New Roman" w:hAnsi="Times New Roman"/>
          <w:sz w:val="28"/>
          <w:szCs w:val="28"/>
        </w:rPr>
        <w:t>у</w:t>
      </w:r>
      <w:r w:rsidR="00D31D86" w:rsidRPr="00216264">
        <w:rPr>
          <w:rFonts w:ascii="Times New Roman" w:hAnsi="Times New Roman"/>
          <w:sz w:val="28"/>
          <w:szCs w:val="28"/>
        </w:rPr>
        <w:t>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D31D86" w:rsidRDefault="00B47BC4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1D86">
        <w:rPr>
          <w:rFonts w:ascii="Times New Roman" w:hAnsi="Times New Roman"/>
          <w:sz w:val="28"/>
        </w:rPr>
        <w:t>. Часть 9 статьи 30 изложить в следующей редакции:</w:t>
      </w:r>
    </w:p>
    <w:p w:rsidR="00D31D86" w:rsidRPr="00216264" w:rsidRDefault="00D31D86" w:rsidP="00D31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16264">
        <w:rPr>
          <w:sz w:val="28"/>
          <w:szCs w:val="28"/>
        </w:rPr>
        <w:t>9. Глава района не вправе: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1) заниматься предпринимательской деятельностью лично или через д</w:t>
      </w:r>
      <w:r w:rsidRPr="00216264">
        <w:rPr>
          <w:sz w:val="28"/>
          <w:szCs w:val="28"/>
        </w:rPr>
        <w:t>о</w:t>
      </w:r>
      <w:r w:rsidRPr="00216264">
        <w:rPr>
          <w:sz w:val="28"/>
          <w:szCs w:val="28"/>
        </w:rPr>
        <w:t>веренных лиц;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2) участвовать в управлении коммерческой или некоммерческой орган</w:t>
      </w:r>
      <w:r w:rsidRPr="00216264">
        <w:rPr>
          <w:sz w:val="28"/>
          <w:szCs w:val="28"/>
        </w:rPr>
        <w:t>и</w:t>
      </w:r>
      <w:r w:rsidRPr="00216264">
        <w:rPr>
          <w:sz w:val="28"/>
          <w:szCs w:val="28"/>
        </w:rPr>
        <w:t>зацией, за исключением следующих случаев: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</w:t>
      </w:r>
      <w:r w:rsidRPr="00216264">
        <w:rPr>
          <w:sz w:val="28"/>
          <w:szCs w:val="28"/>
        </w:rPr>
        <w:t>п</w:t>
      </w:r>
      <w:r w:rsidRPr="00216264">
        <w:rPr>
          <w:sz w:val="28"/>
          <w:szCs w:val="28"/>
        </w:rPr>
        <w:t>парате избирательной комиссии муниципального образования, участие в съезде (конференции) или общем собрании иной общественной организации, жили</w:t>
      </w:r>
      <w:r w:rsidRPr="00216264">
        <w:rPr>
          <w:sz w:val="28"/>
          <w:szCs w:val="28"/>
        </w:rPr>
        <w:t>щ</w:t>
      </w:r>
      <w:r w:rsidRPr="00216264">
        <w:rPr>
          <w:sz w:val="28"/>
          <w:szCs w:val="28"/>
        </w:rPr>
        <w:t>ного, жилищно-строительного, гаражного кооперативов, товарищества собс</w:t>
      </w:r>
      <w:r w:rsidRPr="00216264">
        <w:rPr>
          <w:sz w:val="28"/>
          <w:szCs w:val="28"/>
        </w:rPr>
        <w:t>т</w:t>
      </w:r>
      <w:r w:rsidRPr="00216264">
        <w:rPr>
          <w:sz w:val="28"/>
          <w:szCs w:val="28"/>
        </w:rPr>
        <w:t>венников недвижимости;</w:t>
      </w:r>
    </w:p>
    <w:p w:rsidR="00D31D86" w:rsidRPr="00160A52" w:rsidRDefault="00D31D86" w:rsidP="00D31D8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highlight w:val="yellow"/>
        </w:rPr>
      </w:pPr>
      <w:r w:rsidRPr="00216264">
        <w:rPr>
          <w:sz w:val="28"/>
          <w:szCs w:val="28"/>
        </w:rPr>
        <w:t>б) участие на безвозмездной основе в управлении некоммерческой орг</w:t>
      </w:r>
      <w:r w:rsidRPr="00216264">
        <w:rPr>
          <w:sz w:val="28"/>
          <w:szCs w:val="28"/>
        </w:rPr>
        <w:t>а</w:t>
      </w:r>
      <w:r w:rsidRPr="00216264">
        <w:rPr>
          <w:sz w:val="28"/>
          <w:szCs w:val="28"/>
        </w:rPr>
        <w:t>низацией (кроме участия в управлении политической партией, органом профе</w:t>
      </w:r>
      <w:r w:rsidRPr="00216264">
        <w:rPr>
          <w:sz w:val="28"/>
          <w:szCs w:val="28"/>
        </w:rPr>
        <w:t>с</w:t>
      </w:r>
      <w:r w:rsidRPr="00216264">
        <w:rPr>
          <w:sz w:val="28"/>
          <w:szCs w:val="28"/>
        </w:rPr>
        <w:t>сионального союза, в том числе выборным органом первичной профсоюзной организации, созданной в органе местного самоуправления, аппарате избир</w:t>
      </w:r>
      <w:r w:rsidRPr="00216264">
        <w:rPr>
          <w:sz w:val="28"/>
          <w:szCs w:val="28"/>
        </w:rPr>
        <w:t>а</w:t>
      </w:r>
      <w:r w:rsidRPr="00216264">
        <w:rPr>
          <w:sz w:val="28"/>
          <w:szCs w:val="28"/>
        </w:rPr>
        <w:t>тельной комиссии муниципального образования, участия в съезде (конфере</w:t>
      </w:r>
      <w:r w:rsidRPr="00216264">
        <w:rPr>
          <w:sz w:val="28"/>
          <w:szCs w:val="28"/>
        </w:rPr>
        <w:t>н</w:t>
      </w:r>
      <w:r w:rsidRPr="00216264">
        <w:rPr>
          <w:sz w:val="28"/>
          <w:szCs w:val="28"/>
        </w:rPr>
        <w:t>ции) или общем собрании иной общественной организации, жилищного, ж</w:t>
      </w:r>
      <w:r w:rsidRPr="00216264">
        <w:rPr>
          <w:sz w:val="28"/>
          <w:szCs w:val="28"/>
        </w:rPr>
        <w:t>и</w:t>
      </w:r>
      <w:r w:rsidRPr="00216264">
        <w:rPr>
          <w:sz w:val="28"/>
          <w:szCs w:val="28"/>
        </w:rPr>
        <w:t xml:space="preserve">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7A5987">
        <w:rPr>
          <w:sz w:val="28"/>
          <w:szCs w:val="28"/>
        </w:rPr>
        <w:t>;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в) представление на безвозмездной основе интересов му</w:t>
      </w:r>
      <w:r w:rsidR="00573258">
        <w:rPr>
          <w:sz w:val="28"/>
          <w:szCs w:val="28"/>
        </w:rPr>
        <w:t>ниципального образования Апшеронский</w:t>
      </w:r>
      <w:r w:rsidRPr="00216264">
        <w:rPr>
          <w:sz w:val="28"/>
          <w:szCs w:val="28"/>
        </w:rPr>
        <w:t xml:space="preserve"> район в совете муниципальных образований Кра</w:t>
      </w:r>
      <w:r w:rsidRPr="00216264">
        <w:rPr>
          <w:sz w:val="28"/>
          <w:szCs w:val="28"/>
        </w:rPr>
        <w:t>с</w:t>
      </w:r>
      <w:r w:rsidRPr="00216264">
        <w:rPr>
          <w:sz w:val="28"/>
          <w:szCs w:val="28"/>
        </w:rPr>
        <w:t>нодарского края, иных объединениях муниципальных образований, а также в их органах управления;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г) представление на безвозмездной основе интересов мун</w:t>
      </w:r>
      <w:r w:rsidR="00573258">
        <w:rPr>
          <w:sz w:val="28"/>
          <w:szCs w:val="28"/>
        </w:rPr>
        <w:t xml:space="preserve">иципального образования Апшеронский </w:t>
      </w:r>
      <w:r w:rsidRPr="00216264">
        <w:rPr>
          <w:sz w:val="28"/>
          <w:szCs w:val="28"/>
        </w:rPr>
        <w:t>район в органах управления и ревизионной коми</w:t>
      </w:r>
      <w:r w:rsidRPr="00216264">
        <w:rPr>
          <w:sz w:val="28"/>
          <w:szCs w:val="28"/>
        </w:rPr>
        <w:t>с</w:t>
      </w:r>
      <w:r w:rsidRPr="00216264">
        <w:rPr>
          <w:sz w:val="28"/>
          <w:szCs w:val="28"/>
        </w:rPr>
        <w:t>сии организации, учредителем (акционером, участником) которой является м</w:t>
      </w:r>
      <w:r w:rsidRPr="00216264">
        <w:rPr>
          <w:sz w:val="28"/>
          <w:szCs w:val="28"/>
        </w:rPr>
        <w:t>у</w:t>
      </w:r>
      <w:r w:rsidRPr="00216264">
        <w:rPr>
          <w:sz w:val="28"/>
          <w:szCs w:val="28"/>
        </w:rPr>
        <w:t>ниципального об</w:t>
      </w:r>
      <w:r w:rsidR="00573258">
        <w:rPr>
          <w:sz w:val="28"/>
          <w:szCs w:val="28"/>
        </w:rPr>
        <w:t>разования Апшеронский</w:t>
      </w:r>
      <w:r w:rsidRPr="00216264">
        <w:rPr>
          <w:sz w:val="28"/>
          <w:szCs w:val="28"/>
        </w:rPr>
        <w:t xml:space="preserve"> район, в соответствии с муниципал</w:t>
      </w:r>
      <w:r w:rsidRPr="00216264">
        <w:rPr>
          <w:sz w:val="28"/>
          <w:szCs w:val="28"/>
        </w:rPr>
        <w:t>ь</w:t>
      </w:r>
      <w:r w:rsidRPr="00216264">
        <w:rPr>
          <w:sz w:val="28"/>
          <w:szCs w:val="28"/>
        </w:rPr>
        <w:t>ными правовыми актами, определяющими порядок осуществления от имени муниципального образо</w:t>
      </w:r>
      <w:r w:rsidR="00573258">
        <w:rPr>
          <w:sz w:val="28"/>
          <w:szCs w:val="28"/>
        </w:rPr>
        <w:t xml:space="preserve">вания Апшеронский </w:t>
      </w:r>
      <w:r w:rsidRPr="00216264">
        <w:rPr>
          <w:sz w:val="28"/>
          <w:szCs w:val="28"/>
        </w:rPr>
        <w:t>район полномочий учредителя о</w:t>
      </w:r>
      <w:r w:rsidRPr="00216264">
        <w:rPr>
          <w:sz w:val="28"/>
          <w:szCs w:val="28"/>
        </w:rPr>
        <w:t>р</w:t>
      </w:r>
      <w:r w:rsidRPr="00216264">
        <w:rPr>
          <w:sz w:val="28"/>
          <w:szCs w:val="28"/>
        </w:rPr>
        <w:t>ганизации либо порядок управления находящимися в муниципальной собс</w:t>
      </w:r>
      <w:r w:rsidRPr="00216264">
        <w:rPr>
          <w:sz w:val="28"/>
          <w:szCs w:val="28"/>
        </w:rPr>
        <w:t>т</w:t>
      </w:r>
      <w:r w:rsidRPr="00216264">
        <w:rPr>
          <w:sz w:val="28"/>
          <w:szCs w:val="28"/>
        </w:rPr>
        <w:t>венности акциями (долями в уставном капитале);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д) иные случаи, предусмотренные федеральными законами;</w:t>
      </w:r>
    </w:p>
    <w:p w:rsidR="00D31D86" w:rsidRPr="00216264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3) заниматься иной оплачиваемой деятельностью, за исключением пр</w:t>
      </w:r>
      <w:r w:rsidRPr="00216264">
        <w:rPr>
          <w:sz w:val="28"/>
          <w:szCs w:val="28"/>
        </w:rPr>
        <w:t>е</w:t>
      </w:r>
      <w:r w:rsidRPr="00216264">
        <w:rPr>
          <w:sz w:val="28"/>
          <w:szCs w:val="28"/>
        </w:rPr>
        <w:t>подавательской, научной и иной творческой деятельности. При этом препод</w:t>
      </w:r>
      <w:r w:rsidRPr="00216264">
        <w:rPr>
          <w:sz w:val="28"/>
          <w:szCs w:val="28"/>
        </w:rPr>
        <w:t>а</w:t>
      </w:r>
      <w:r w:rsidRPr="00216264">
        <w:rPr>
          <w:sz w:val="28"/>
          <w:szCs w:val="28"/>
        </w:rPr>
        <w:t xml:space="preserve">вательская, научная и иная творческая деятельность не может финансироваться исключительно за счет средств иностранных государств, международных и </w:t>
      </w:r>
      <w:r w:rsidRPr="00216264">
        <w:rPr>
          <w:sz w:val="28"/>
          <w:szCs w:val="28"/>
        </w:rPr>
        <w:lastRenderedPageBreak/>
        <w:t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31D86" w:rsidRPr="00216264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216264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</w:t>
      </w:r>
      <w:r w:rsidRPr="00216264">
        <w:rPr>
          <w:rFonts w:ascii="Times New Roman" w:hAnsi="Times New Roman"/>
          <w:sz w:val="28"/>
          <w:szCs w:val="28"/>
        </w:rPr>
        <w:t>а</w:t>
      </w:r>
      <w:r w:rsidRPr="00216264">
        <w:rPr>
          <w:rFonts w:ascii="Times New Roman" w:hAnsi="Times New Roman"/>
          <w:sz w:val="28"/>
          <w:szCs w:val="28"/>
        </w:rPr>
        <w:t>тельных советов, иных органов иностранных некоммерческих неправительс</w:t>
      </w:r>
      <w:r w:rsidRPr="00216264">
        <w:rPr>
          <w:rFonts w:ascii="Times New Roman" w:hAnsi="Times New Roman"/>
          <w:sz w:val="28"/>
          <w:szCs w:val="28"/>
        </w:rPr>
        <w:t>т</w:t>
      </w:r>
      <w:r w:rsidRPr="00216264">
        <w:rPr>
          <w:rFonts w:ascii="Times New Roman" w:hAnsi="Times New Roman"/>
          <w:sz w:val="28"/>
          <w:szCs w:val="28"/>
        </w:rPr>
        <w:t>венных организаций и действующих на территории Российской Федерации их структурных подразделений, если иное не предусмотрено международным д</w:t>
      </w:r>
      <w:r w:rsidRPr="00216264">
        <w:rPr>
          <w:rFonts w:ascii="Times New Roman" w:hAnsi="Times New Roman"/>
          <w:sz w:val="28"/>
          <w:szCs w:val="28"/>
        </w:rPr>
        <w:t>о</w:t>
      </w:r>
      <w:r w:rsidRPr="00216264">
        <w:rPr>
          <w:rFonts w:ascii="Times New Roman" w:hAnsi="Times New Roman"/>
          <w:sz w:val="28"/>
          <w:szCs w:val="28"/>
        </w:rPr>
        <w:t>говором Российской Федерации или законодательством Российской Федер</w:t>
      </w:r>
      <w:r w:rsidRPr="00216264">
        <w:rPr>
          <w:rFonts w:ascii="Times New Roman" w:hAnsi="Times New Roman"/>
          <w:sz w:val="28"/>
          <w:szCs w:val="28"/>
        </w:rPr>
        <w:t>а</w:t>
      </w:r>
      <w:r w:rsidRPr="00216264">
        <w:rPr>
          <w:rFonts w:ascii="Times New Roman" w:hAnsi="Times New Roman"/>
          <w:sz w:val="28"/>
          <w:szCs w:val="28"/>
        </w:rPr>
        <w:t>ции.".</w:t>
      </w:r>
    </w:p>
    <w:p w:rsidR="00D31D86" w:rsidRDefault="00B47BC4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11</w:t>
      </w:r>
      <w:r w:rsidR="00D31D86">
        <w:rPr>
          <w:rFonts w:ascii="Times New Roman" w:hAnsi="Times New Roman"/>
          <w:sz w:val="28"/>
        </w:rPr>
        <w:t xml:space="preserve">. Пункт 15 части 1 статьи 32 дополнить словами </w:t>
      </w:r>
      <w:r w:rsidR="00D31D86" w:rsidRPr="00216264">
        <w:rPr>
          <w:rFonts w:ascii="Times New Roman" w:hAnsi="Times New Roman"/>
          <w:sz w:val="28"/>
          <w:szCs w:val="28"/>
        </w:rPr>
        <w:t>", если иное не пред</w:t>
      </w:r>
      <w:r w:rsidR="00D31D86" w:rsidRPr="00216264">
        <w:rPr>
          <w:rFonts w:ascii="Times New Roman" w:hAnsi="Times New Roman"/>
          <w:sz w:val="28"/>
          <w:szCs w:val="28"/>
        </w:rPr>
        <w:t>у</w:t>
      </w:r>
      <w:r w:rsidR="00D31D86" w:rsidRPr="00216264">
        <w:rPr>
          <w:rFonts w:ascii="Times New Roman" w:hAnsi="Times New Roman"/>
          <w:sz w:val="28"/>
          <w:szCs w:val="28"/>
        </w:rPr>
        <w:t>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D31D86" w:rsidRDefault="00B47BC4" w:rsidP="00D31D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31D86">
        <w:rPr>
          <w:rFonts w:ascii="Times New Roman" w:hAnsi="Times New Roman"/>
          <w:sz w:val="28"/>
          <w:szCs w:val="28"/>
        </w:rPr>
        <w:t xml:space="preserve">. В абзаце втором части 2 статьи 33 предложение </w:t>
      </w:r>
      <w:r w:rsidR="00D31D86" w:rsidRPr="00112040">
        <w:rPr>
          <w:rFonts w:ascii="Times New Roman" w:hAnsi="Times New Roman"/>
          <w:sz w:val="28"/>
          <w:szCs w:val="28"/>
        </w:rPr>
        <w:t>"</w:t>
      </w:r>
      <w:r w:rsidR="00D31D86" w:rsidRPr="00112040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района определяются решением Совета."</w:t>
      </w:r>
      <w:r w:rsidR="00D31D8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31D86" w:rsidRPr="00C36B18" w:rsidRDefault="00B47BC4" w:rsidP="00D31D86">
      <w:pPr>
        <w:ind w:firstLine="851"/>
        <w:jc w:val="both"/>
        <w:rPr>
          <w:lang w:eastAsia="fa-IR" w:bidi="fa-IR"/>
        </w:rPr>
      </w:pPr>
      <w:r w:rsidRPr="00946254">
        <w:rPr>
          <w:sz w:val="28"/>
          <w:szCs w:val="28"/>
        </w:rPr>
        <w:t>13</w:t>
      </w:r>
      <w:r w:rsidR="00D31D86" w:rsidRPr="00946254">
        <w:rPr>
          <w:sz w:val="28"/>
          <w:szCs w:val="28"/>
        </w:rPr>
        <w:t xml:space="preserve">. Часть 5 статьи 33 </w:t>
      </w:r>
      <w:r w:rsidR="00D31D86" w:rsidRPr="00946254">
        <w:rPr>
          <w:rFonts w:eastAsia="Calibri"/>
          <w:bCs/>
          <w:sz w:val="28"/>
          <w:szCs w:val="28"/>
        </w:rPr>
        <w:t xml:space="preserve">дополнить словами </w:t>
      </w:r>
      <w:r w:rsidR="00D31D86" w:rsidRPr="00946254">
        <w:rPr>
          <w:sz w:val="28"/>
          <w:szCs w:val="28"/>
        </w:rPr>
        <w:t xml:space="preserve">"на срок </w:t>
      </w:r>
      <w:r w:rsidR="00E75C67">
        <w:rPr>
          <w:sz w:val="28"/>
          <w:szCs w:val="28"/>
        </w:rPr>
        <w:t xml:space="preserve"> шесть</w:t>
      </w:r>
      <w:r w:rsidR="00D31D86" w:rsidRPr="00946254">
        <w:rPr>
          <w:sz w:val="28"/>
          <w:szCs w:val="28"/>
        </w:rPr>
        <w:t xml:space="preserve"> рабочих </w:t>
      </w:r>
      <w:r w:rsidR="00197A48" w:rsidRPr="00A55D2C">
        <w:rPr>
          <w:sz w:val="28"/>
          <w:szCs w:val="28"/>
        </w:rPr>
        <w:t>дн</w:t>
      </w:r>
      <w:r w:rsidR="00E75C67">
        <w:rPr>
          <w:sz w:val="28"/>
          <w:szCs w:val="28"/>
        </w:rPr>
        <w:t>ей</w:t>
      </w:r>
      <w:r w:rsidR="00D31D86" w:rsidRPr="00946254">
        <w:rPr>
          <w:b/>
          <w:i/>
          <w:sz w:val="28"/>
          <w:szCs w:val="28"/>
        </w:rPr>
        <w:t xml:space="preserve"> </w:t>
      </w:r>
      <w:r w:rsidR="00D31D86" w:rsidRPr="00946254">
        <w:rPr>
          <w:sz w:val="28"/>
          <w:szCs w:val="28"/>
        </w:rPr>
        <w:t>в месяц".</w:t>
      </w:r>
    </w:p>
    <w:p w:rsidR="00D31D86" w:rsidRDefault="00D31D86" w:rsidP="00D31D86">
      <w:pPr>
        <w:pStyle w:val="ae"/>
        <w:widowControl w:val="0"/>
        <w:tabs>
          <w:tab w:val="left" w:pos="1134"/>
          <w:tab w:val="left" w:pos="84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7B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Статью 78 изложить в следующей редакции:</w:t>
      </w:r>
    </w:p>
    <w:p w:rsidR="00D31D86" w:rsidRPr="003422A7" w:rsidRDefault="00D31D86" w:rsidP="00D31D86">
      <w:pPr>
        <w:ind w:firstLine="851"/>
        <w:jc w:val="both"/>
        <w:rPr>
          <w:sz w:val="28"/>
          <w:szCs w:val="28"/>
        </w:rPr>
      </w:pPr>
      <w:r w:rsidRPr="003422A7">
        <w:rPr>
          <w:sz w:val="28"/>
          <w:szCs w:val="28"/>
        </w:rPr>
        <w:t>"Статья 78. Муниципальные заимствования, муниципальные гарантии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1. Под муниципальными внутренними заимствованиями понимается привлечение от имени м</w:t>
      </w:r>
      <w:r w:rsidR="00EC6CC6">
        <w:rPr>
          <w:sz w:val="28"/>
          <w:szCs w:val="28"/>
        </w:rPr>
        <w:t xml:space="preserve">униципального образования Апшеронский </w:t>
      </w:r>
      <w:r w:rsidRPr="00AF1AB9">
        <w:rPr>
          <w:sz w:val="28"/>
          <w:szCs w:val="28"/>
        </w:rPr>
        <w:t>район зае</w:t>
      </w:r>
      <w:r w:rsidRPr="00AF1AB9">
        <w:rPr>
          <w:sz w:val="28"/>
          <w:szCs w:val="28"/>
        </w:rPr>
        <w:t>м</w:t>
      </w:r>
      <w:r w:rsidRPr="00AF1AB9">
        <w:rPr>
          <w:sz w:val="28"/>
          <w:szCs w:val="28"/>
        </w:rPr>
        <w:t>ных средств в местный бюджет путем размещения муниципальных ценных б</w:t>
      </w:r>
      <w:r w:rsidRPr="00AF1AB9">
        <w:rPr>
          <w:sz w:val="28"/>
          <w:szCs w:val="28"/>
        </w:rPr>
        <w:t>у</w:t>
      </w:r>
      <w:r w:rsidRPr="00AF1AB9">
        <w:rPr>
          <w:sz w:val="28"/>
          <w:szCs w:val="28"/>
        </w:rPr>
        <w:t>маг и в форме кредитов из других бюджетов бюджетной системы Российской Федерации и от кредитных организаций, по которым возникают долговые об</w:t>
      </w:r>
      <w:r w:rsidRPr="00AF1AB9">
        <w:rPr>
          <w:sz w:val="28"/>
          <w:szCs w:val="28"/>
        </w:rPr>
        <w:t>я</w:t>
      </w:r>
      <w:r w:rsidRPr="00AF1AB9">
        <w:rPr>
          <w:sz w:val="28"/>
          <w:szCs w:val="28"/>
        </w:rPr>
        <w:t>зательства муни</w:t>
      </w:r>
      <w:r w:rsidR="00EC6CC6">
        <w:rPr>
          <w:sz w:val="28"/>
          <w:szCs w:val="28"/>
        </w:rPr>
        <w:t xml:space="preserve">ципального образования Апшеронский </w:t>
      </w:r>
      <w:r w:rsidRPr="00AF1AB9">
        <w:rPr>
          <w:sz w:val="28"/>
          <w:szCs w:val="28"/>
        </w:rPr>
        <w:t>район как заемщика, выраженные в валюте Российской Федерации.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EC6CC6">
        <w:rPr>
          <w:sz w:val="28"/>
          <w:szCs w:val="28"/>
        </w:rPr>
        <w:t>муниципального образования Апшеронский</w:t>
      </w:r>
      <w:r w:rsidRPr="00AF1AB9">
        <w:rPr>
          <w:sz w:val="28"/>
          <w:szCs w:val="28"/>
        </w:rPr>
        <w:t xml:space="preserve"> район, пополнения в течение финансового года остатков средств на счетах местного бюджета.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2. Под муниципальными внешними заимствованиями понимается пр</w:t>
      </w:r>
      <w:r w:rsidRPr="00AF1AB9">
        <w:rPr>
          <w:sz w:val="28"/>
          <w:szCs w:val="28"/>
        </w:rPr>
        <w:t>и</w:t>
      </w:r>
      <w:r w:rsidRPr="00AF1AB9">
        <w:rPr>
          <w:sz w:val="28"/>
          <w:szCs w:val="28"/>
        </w:rPr>
        <w:t>влечение кредитов в местный бюджет из федерального бюджета от имени м</w:t>
      </w:r>
      <w:r w:rsidRPr="00AF1AB9">
        <w:rPr>
          <w:sz w:val="28"/>
          <w:szCs w:val="28"/>
        </w:rPr>
        <w:t>у</w:t>
      </w:r>
      <w:r w:rsidR="00EC6CC6">
        <w:rPr>
          <w:sz w:val="28"/>
          <w:szCs w:val="28"/>
        </w:rPr>
        <w:t>ниципального образования Апшеронский</w:t>
      </w:r>
      <w:r w:rsidRPr="00AF1AB9">
        <w:rPr>
          <w:sz w:val="28"/>
          <w:szCs w:val="28"/>
        </w:rPr>
        <w:t xml:space="preserve"> район в рамках использования Ро</w:t>
      </w:r>
      <w:r w:rsidRPr="00AF1AB9">
        <w:rPr>
          <w:sz w:val="28"/>
          <w:szCs w:val="28"/>
        </w:rPr>
        <w:t>с</w:t>
      </w:r>
      <w:r w:rsidRPr="00AF1AB9">
        <w:rPr>
          <w:sz w:val="28"/>
          <w:szCs w:val="28"/>
        </w:rPr>
        <w:t>сийской Федерацией целевых иностранных кредитов, по которым возникают долговые обязательства м</w:t>
      </w:r>
      <w:r w:rsidR="00EC6CC6">
        <w:rPr>
          <w:sz w:val="28"/>
          <w:szCs w:val="28"/>
        </w:rPr>
        <w:t xml:space="preserve">униципального образования Апшеронский </w:t>
      </w:r>
      <w:r w:rsidRPr="00AF1AB9">
        <w:rPr>
          <w:sz w:val="28"/>
          <w:szCs w:val="28"/>
        </w:rPr>
        <w:t>район п</w:t>
      </w:r>
      <w:r w:rsidRPr="00AF1AB9">
        <w:rPr>
          <w:sz w:val="28"/>
          <w:szCs w:val="28"/>
        </w:rPr>
        <w:t>е</w:t>
      </w:r>
      <w:r w:rsidRPr="00AF1AB9">
        <w:rPr>
          <w:sz w:val="28"/>
          <w:szCs w:val="28"/>
        </w:rPr>
        <w:t>ред Российской Федерацией, выраженные в иностранной валюте.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Муниципальные внешние заимствования осуществляются в целях ф</w:t>
      </w:r>
      <w:r w:rsidRPr="00AF1AB9">
        <w:rPr>
          <w:sz w:val="28"/>
          <w:szCs w:val="28"/>
        </w:rPr>
        <w:t>и</w:t>
      </w:r>
      <w:r w:rsidRPr="00AF1AB9">
        <w:rPr>
          <w:sz w:val="28"/>
          <w:szCs w:val="28"/>
        </w:rPr>
        <w:t>нансирования проектов, включенных в программу государственных внешних заимствований Российской Федерации на очередной финансовый год и план</w:t>
      </w:r>
      <w:r w:rsidRPr="00AF1AB9">
        <w:rPr>
          <w:sz w:val="28"/>
          <w:szCs w:val="28"/>
        </w:rPr>
        <w:t>о</w:t>
      </w:r>
      <w:r w:rsidRPr="00AF1AB9">
        <w:rPr>
          <w:sz w:val="28"/>
          <w:szCs w:val="28"/>
        </w:rPr>
        <w:t>вый период.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3. Право осуществления муниципальных заимствований от имени мун</w:t>
      </w:r>
      <w:r w:rsidRPr="00AF1AB9">
        <w:rPr>
          <w:sz w:val="28"/>
          <w:szCs w:val="28"/>
        </w:rPr>
        <w:t>и</w:t>
      </w:r>
      <w:r w:rsidR="00EC6CC6">
        <w:rPr>
          <w:sz w:val="28"/>
          <w:szCs w:val="28"/>
        </w:rPr>
        <w:t>ципального образования Апшеронский</w:t>
      </w:r>
      <w:r w:rsidRPr="00AF1AB9">
        <w:rPr>
          <w:sz w:val="28"/>
          <w:szCs w:val="28"/>
        </w:rPr>
        <w:t xml:space="preserve"> район принадлежит администрации.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lastRenderedPageBreak/>
        <w:t>5. Предельные объемы размещения муниципальных ценных бумаг на очередной финансовый год</w:t>
      </w:r>
      <w:r w:rsidRPr="00AF1AB9">
        <w:rPr>
          <w:b/>
          <w:sz w:val="28"/>
          <w:szCs w:val="28"/>
        </w:rPr>
        <w:t xml:space="preserve"> </w:t>
      </w:r>
      <w:r w:rsidRPr="00EC6CC6">
        <w:rPr>
          <w:bCs/>
          <w:color w:val="000000"/>
          <w:sz w:val="28"/>
          <w:szCs w:val="28"/>
        </w:rPr>
        <w:t xml:space="preserve">и каждый год планового периода </w:t>
      </w:r>
      <w:r w:rsidRPr="00EC6CC6">
        <w:rPr>
          <w:color w:val="000000"/>
          <w:sz w:val="28"/>
          <w:szCs w:val="28"/>
        </w:rPr>
        <w:t>по</w:t>
      </w:r>
      <w:r w:rsidRPr="00AF1AB9">
        <w:rPr>
          <w:sz w:val="28"/>
          <w:szCs w:val="28"/>
        </w:rPr>
        <w:t xml:space="preserve"> номинальной стоимости устанавливаются Советом в соответствии с верхними пределами м</w:t>
      </w:r>
      <w:r w:rsidRPr="00AF1AB9">
        <w:rPr>
          <w:sz w:val="28"/>
          <w:szCs w:val="28"/>
        </w:rPr>
        <w:t>у</w:t>
      </w:r>
      <w:r w:rsidRPr="00AF1AB9">
        <w:rPr>
          <w:sz w:val="28"/>
          <w:szCs w:val="28"/>
        </w:rPr>
        <w:t>ниципального внутреннего долга, установленными решением о местном бю</w:t>
      </w:r>
      <w:r w:rsidRPr="00AF1AB9">
        <w:rPr>
          <w:sz w:val="28"/>
          <w:szCs w:val="28"/>
        </w:rPr>
        <w:t>д</w:t>
      </w:r>
      <w:r w:rsidRPr="00AF1AB9">
        <w:rPr>
          <w:sz w:val="28"/>
          <w:szCs w:val="28"/>
        </w:rPr>
        <w:t>жете.</w:t>
      </w:r>
    </w:p>
    <w:p w:rsidR="00D31D86" w:rsidRPr="00EC6CC6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sz w:val="28"/>
          <w:szCs w:val="28"/>
        </w:rPr>
        <w:t>6. Предоставление муниципальных гарантий осуществляется в соотве</w:t>
      </w:r>
      <w:r w:rsidRPr="00AF1AB9">
        <w:rPr>
          <w:bCs/>
          <w:sz w:val="28"/>
          <w:szCs w:val="28"/>
        </w:rPr>
        <w:t>т</w:t>
      </w:r>
      <w:r w:rsidRPr="00AF1AB9">
        <w:rPr>
          <w:bCs/>
          <w:sz w:val="28"/>
          <w:szCs w:val="28"/>
        </w:rPr>
        <w:t>ствии с полномочиями органов местного самоуправления на основании реш</w:t>
      </w:r>
      <w:r w:rsidRPr="00AF1AB9">
        <w:rPr>
          <w:bCs/>
          <w:sz w:val="28"/>
          <w:szCs w:val="28"/>
        </w:rPr>
        <w:t>е</w:t>
      </w:r>
      <w:r w:rsidRPr="00AF1AB9">
        <w:rPr>
          <w:bCs/>
          <w:sz w:val="28"/>
          <w:szCs w:val="28"/>
        </w:rPr>
        <w:t xml:space="preserve">ния Совета о местном бюджете </w:t>
      </w:r>
      <w:r w:rsidRPr="00AF1AB9">
        <w:rPr>
          <w:rFonts w:eastAsia="Calibri"/>
          <w:sz w:val="28"/>
          <w:szCs w:val="28"/>
        </w:rPr>
        <w:t xml:space="preserve">на очередной финансовый год </w:t>
      </w:r>
      <w:r w:rsidRPr="00EC6CC6">
        <w:rPr>
          <w:bCs/>
          <w:color w:val="000000"/>
          <w:sz w:val="28"/>
          <w:szCs w:val="28"/>
        </w:rPr>
        <w:t>и плановый п</w:t>
      </w:r>
      <w:r w:rsidRPr="00EC6CC6">
        <w:rPr>
          <w:bCs/>
          <w:color w:val="000000"/>
          <w:sz w:val="28"/>
          <w:szCs w:val="28"/>
        </w:rPr>
        <w:t>е</w:t>
      </w:r>
      <w:r w:rsidRPr="00EC6CC6">
        <w:rPr>
          <w:bCs/>
          <w:color w:val="000000"/>
          <w:sz w:val="28"/>
          <w:szCs w:val="28"/>
        </w:rPr>
        <w:t>риод</w:t>
      </w:r>
      <w:r w:rsidR="00EC6CC6" w:rsidRPr="00EC6CC6">
        <w:rPr>
          <w:bCs/>
          <w:color w:val="000000"/>
          <w:sz w:val="28"/>
          <w:szCs w:val="28"/>
        </w:rPr>
        <w:t xml:space="preserve"> </w:t>
      </w:r>
      <w:r w:rsidRPr="00EC6CC6">
        <w:rPr>
          <w:bCs/>
          <w:color w:val="000000"/>
          <w:sz w:val="28"/>
          <w:szCs w:val="28"/>
        </w:rPr>
        <w:t>решений администрации, а также договора о предоставлении муниц</w:t>
      </w:r>
      <w:r w:rsidRPr="00EC6CC6">
        <w:rPr>
          <w:bCs/>
          <w:color w:val="000000"/>
          <w:sz w:val="28"/>
          <w:szCs w:val="28"/>
        </w:rPr>
        <w:t>и</w:t>
      </w:r>
      <w:r w:rsidRPr="00EC6CC6">
        <w:rPr>
          <w:bCs/>
          <w:color w:val="000000"/>
          <w:sz w:val="28"/>
          <w:szCs w:val="28"/>
        </w:rPr>
        <w:t>пальной гарантии.</w:t>
      </w:r>
      <w:r w:rsidR="00982410">
        <w:rPr>
          <w:bCs/>
          <w:color w:val="000000"/>
          <w:sz w:val="28"/>
          <w:szCs w:val="28"/>
        </w:rPr>
        <w:t xml:space="preserve"> 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</w:t>
      </w:r>
      <w:r w:rsidRPr="00AF1AB9">
        <w:rPr>
          <w:bCs/>
          <w:color w:val="000000"/>
          <w:sz w:val="28"/>
          <w:szCs w:val="28"/>
        </w:rPr>
        <w:t>н</w:t>
      </w:r>
      <w:r w:rsidRPr="00AF1AB9">
        <w:rPr>
          <w:bCs/>
          <w:color w:val="000000"/>
          <w:sz w:val="28"/>
          <w:szCs w:val="28"/>
        </w:rPr>
        <w:t>тии.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 xml:space="preserve">Кредиты и </w:t>
      </w:r>
      <w:r w:rsidRPr="00982410">
        <w:rPr>
          <w:bCs/>
          <w:color w:val="000000"/>
          <w:sz w:val="28"/>
          <w:szCs w:val="28"/>
        </w:rPr>
        <w:t>займы (в том числе облигационные),</w:t>
      </w:r>
      <w:r w:rsidRPr="00AF1AB9">
        <w:rPr>
          <w:bCs/>
          <w:color w:val="000000"/>
          <w:sz w:val="28"/>
          <w:szCs w:val="28"/>
        </w:rPr>
        <w:t xml:space="preserve"> обеспечиваемые мун</w:t>
      </w:r>
      <w:r w:rsidRPr="00AF1AB9">
        <w:rPr>
          <w:bCs/>
          <w:color w:val="000000"/>
          <w:sz w:val="28"/>
          <w:szCs w:val="28"/>
        </w:rPr>
        <w:t>и</w:t>
      </w:r>
      <w:r w:rsidRPr="00AF1AB9">
        <w:rPr>
          <w:bCs/>
          <w:color w:val="000000"/>
          <w:sz w:val="28"/>
          <w:szCs w:val="28"/>
        </w:rPr>
        <w:t>ципальными гарантиями, должны быть целевыми.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</w:t>
      </w:r>
      <w:r w:rsidRPr="00AF1AB9">
        <w:rPr>
          <w:bCs/>
          <w:color w:val="000000"/>
          <w:sz w:val="28"/>
          <w:szCs w:val="28"/>
        </w:rPr>
        <w:t>е</w:t>
      </w:r>
      <w:r w:rsidRPr="00AF1AB9">
        <w:rPr>
          <w:bCs/>
          <w:color w:val="000000"/>
          <w:sz w:val="28"/>
          <w:szCs w:val="28"/>
        </w:rPr>
        <w:t>дита (</w:t>
      </w:r>
      <w:r w:rsidRPr="00982410">
        <w:rPr>
          <w:bCs/>
          <w:color w:val="000000"/>
          <w:sz w:val="28"/>
          <w:szCs w:val="28"/>
        </w:rPr>
        <w:t>займа</w:t>
      </w:r>
      <w:r w:rsidRPr="00982410">
        <w:rPr>
          <w:rFonts w:eastAsia="Calibri"/>
          <w:bCs/>
          <w:sz w:val="28"/>
          <w:szCs w:val="28"/>
        </w:rPr>
        <w:t>, в том числе облигационного</w:t>
      </w:r>
      <w:r w:rsidRPr="00982410">
        <w:rPr>
          <w:bCs/>
          <w:color w:val="000000"/>
          <w:sz w:val="28"/>
          <w:szCs w:val="28"/>
        </w:rPr>
        <w:t>), обе</w:t>
      </w:r>
      <w:r w:rsidRPr="00AF1AB9">
        <w:rPr>
          <w:bCs/>
          <w:color w:val="000000"/>
          <w:sz w:val="28"/>
          <w:szCs w:val="28"/>
        </w:rPr>
        <w:t>спеченного муниципальной г</w:t>
      </w:r>
      <w:r w:rsidRPr="00AF1AB9">
        <w:rPr>
          <w:bCs/>
          <w:color w:val="000000"/>
          <w:sz w:val="28"/>
          <w:szCs w:val="28"/>
        </w:rPr>
        <w:t>а</w:t>
      </w:r>
      <w:r w:rsidRPr="00AF1AB9">
        <w:rPr>
          <w:bCs/>
          <w:color w:val="000000"/>
          <w:sz w:val="28"/>
          <w:szCs w:val="28"/>
        </w:rPr>
        <w:t>рантией, в случае неисполнения или ненадлежащего исполнения обязательств, установленных договором о предоставлении муниципальной гарантии, при</w:t>
      </w:r>
      <w:r w:rsidRPr="00AF1AB9">
        <w:rPr>
          <w:bCs/>
          <w:color w:val="000000"/>
          <w:sz w:val="28"/>
          <w:szCs w:val="28"/>
        </w:rPr>
        <w:t>н</w:t>
      </w:r>
      <w:r w:rsidRPr="00AF1AB9">
        <w:rPr>
          <w:bCs/>
          <w:color w:val="000000"/>
          <w:sz w:val="28"/>
          <w:szCs w:val="28"/>
        </w:rPr>
        <w:t>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8. Предоставление муниципальной гарантии, а также заключение дог</w:t>
      </w:r>
      <w:r w:rsidRPr="00AF1AB9">
        <w:rPr>
          <w:bCs/>
          <w:color w:val="000000"/>
          <w:sz w:val="28"/>
          <w:szCs w:val="28"/>
        </w:rPr>
        <w:t>о</w:t>
      </w:r>
      <w:r w:rsidRPr="00AF1AB9">
        <w:rPr>
          <w:bCs/>
          <w:color w:val="000000"/>
          <w:sz w:val="28"/>
          <w:szCs w:val="28"/>
        </w:rPr>
        <w:t>вора о предоставлении муниципальной гарантии осуществляется после пре</w:t>
      </w:r>
      <w:r w:rsidRPr="00AF1AB9">
        <w:rPr>
          <w:bCs/>
          <w:color w:val="000000"/>
          <w:sz w:val="28"/>
          <w:szCs w:val="28"/>
        </w:rPr>
        <w:t>д</w:t>
      </w:r>
      <w:r w:rsidRPr="00AF1AB9">
        <w:rPr>
          <w:bCs/>
          <w:color w:val="000000"/>
          <w:sz w:val="28"/>
          <w:szCs w:val="28"/>
        </w:rPr>
        <w:t xml:space="preserve">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AF1AB9">
          <w:rPr>
            <w:bCs/>
            <w:color w:val="000000"/>
            <w:sz w:val="28"/>
            <w:szCs w:val="28"/>
          </w:rPr>
          <w:t>пунктом 5</w:t>
        </w:r>
      </w:hyperlink>
      <w:r w:rsidRPr="00AF1AB9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</w:t>
      </w:r>
      <w:r w:rsidRPr="00AF1AB9">
        <w:rPr>
          <w:bCs/>
          <w:color w:val="000000"/>
          <w:sz w:val="28"/>
          <w:szCs w:val="28"/>
        </w:rPr>
        <w:t>с</w:t>
      </w:r>
      <w:r w:rsidRPr="00AF1AB9">
        <w:rPr>
          <w:bCs/>
          <w:color w:val="000000"/>
          <w:sz w:val="28"/>
          <w:szCs w:val="28"/>
        </w:rPr>
        <w:t>танавливаемому администрацией.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AF1AB9">
          <w:rPr>
            <w:bCs/>
            <w:color w:val="000000"/>
            <w:sz w:val="28"/>
            <w:szCs w:val="28"/>
          </w:rPr>
          <w:t>а</w:t>
        </w:r>
        <w:r w:rsidRPr="00AF1AB9">
          <w:rPr>
            <w:bCs/>
            <w:color w:val="000000"/>
            <w:sz w:val="28"/>
            <w:szCs w:val="28"/>
          </w:rPr>
          <w:t>б</w:t>
        </w:r>
        <w:r w:rsidRPr="00AF1AB9">
          <w:rPr>
            <w:bCs/>
            <w:color w:val="000000"/>
            <w:sz w:val="28"/>
            <w:szCs w:val="28"/>
          </w:rPr>
          <w:t>зацем третьим пункта 1.1</w:t>
        </w:r>
      </w:hyperlink>
      <w:r w:rsidRPr="00AF1AB9">
        <w:rPr>
          <w:bCs/>
          <w:color w:val="000000"/>
          <w:sz w:val="28"/>
          <w:szCs w:val="28"/>
        </w:rPr>
        <w:t xml:space="preserve"> статьи 115.2 Бюджетного кодекса Российской Фед</w:t>
      </w:r>
      <w:r w:rsidRPr="00AF1AB9">
        <w:rPr>
          <w:bCs/>
          <w:color w:val="000000"/>
          <w:sz w:val="28"/>
          <w:szCs w:val="28"/>
        </w:rPr>
        <w:t>е</w:t>
      </w:r>
      <w:r w:rsidRPr="00AF1AB9">
        <w:rPr>
          <w:bCs/>
          <w:color w:val="000000"/>
          <w:sz w:val="28"/>
          <w:szCs w:val="28"/>
        </w:rPr>
        <w:t>рации, при предоставлении муниципальной гарантии, а также мониторинг ф</w:t>
      </w:r>
      <w:r w:rsidRPr="00AF1AB9">
        <w:rPr>
          <w:bCs/>
          <w:color w:val="000000"/>
          <w:sz w:val="28"/>
          <w:szCs w:val="28"/>
        </w:rPr>
        <w:t>и</w:t>
      </w:r>
      <w:r w:rsidRPr="00AF1AB9">
        <w:rPr>
          <w:bCs/>
          <w:color w:val="000000"/>
          <w:sz w:val="28"/>
          <w:szCs w:val="28"/>
        </w:rPr>
        <w:t>нансового состояния принципала, контроль за достаточностью, надежностью и ликвидностью предоставленного обеспечения после предоставления муниц</w:t>
      </w:r>
      <w:r w:rsidRPr="00AF1AB9">
        <w:rPr>
          <w:bCs/>
          <w:color w:val="000000"/>
          <w:sz w:val="28"/>
          <w:szCs w:val="28"/>
        </w:rPr>
        <w:t>и</w:t>
      </w:r>
      <w:r w:rsidRPr="00AF1AB9">
        <w:rPr>
          <w:bCs/>
          <w:color w:val="000000"/>
          <w:sz w:val="28"/>
          <w:szCs w:val="28"/>
        </w:rPr>
        <w:t>пальной гарантии осуществляются в соответствии с актами администрации ф</w:t>
      </w:r>
      <w:r w:rsidRPr="00AF1AB9">
        <w:rPr>
          <w:bCs/>
          <w:color w:val="000000"/>
          <w:sz w:val="28"/>
          <w:szCs w:val="28"/>
        </w:rPr>
        <w:t>и</w:t>
      </w:r>
      <w:r w:rsidRPr="00AF1AB9">
        <w:rPr>
          <w:bCs/>
          <w:color w:val="000000"/>
          <w:sz w:val="28"/>
          <w:szCs w:val="28"/>
        </w:rPr>
        <w:t xml:space="preserve">нансовым органом либо агентом, привлеченным в соответствии с </w:t>
      </w:r>
      <w:hyperlink r:id="rId12" w:history="1">
        <w:r w:rsidRPr="00AF1AB9">
          <w:rPr>
            <w:bCs/>
            <w:color w:val="000000"/>
            <w:sz w:val="28"/>
            <w:szCs w:val="28"/>
          </w:rPr>
          <w:t>пунктом 5</w:t>
        </w:r>
      </w:hyperlink>
      <w:r w:rsidRPr="00AF1AB9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F1AB9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color w:val="000000"/>
          <w:sz w:val="28"/>
          <w:szCs w:val="28"/>
        </w:rPr>
        <w:t xml:space="preserve">10. От имени </w:t>
      </w:r>
      <w:r w:rsidRPr="00AF1AB9">
        <w:rPr>
          <w:sz w:val="28"/>
          <w:szCs w:val="28"/>
        </w:rPr>
        <w:t>м</w:t>
      </w:r>
      <w:r w:rsidR="00982410">
        <w:rPr>
          <w:sz w:val="28"/>
          <w:szCs w:val="28"/>
        </w:rPr>
        <w:t xml:space="preserve">униципального образования Апшеронский </w:t>
      </w:r>
      <w:r w:rsidRPr="00AF1AB9">
        <w:rPr>
          <w:sz w:val="28"/>
          <w:szCs w:val="28"/>
        </w:rPr>
        <w:t>район</w:t>
      </w:r>
      <w:r w:rsidRPr="00AF1AB9">
        <w:rPr>
          <w:color w:val="000000"/>
          <w:sz w:val="28"/>
          <w:szCs w:val="28"/>
        </w:rPr>
        <w:t xml:space="preserve"> мун</w:t>
      </w:r>
      <w:r w:rsidRPr="00AF1AB9">
        <w:rPr>
          <w:color w:val="000000"/>
          <w:sz w:val="28"/>
          <w:szCs w:val="28"/>
        </w:rPr>
        <w:t>и</w:t>
      </w:r>
      <w:r w:rsidRPr="00AF1AB9">
        <w:rPr>
          <w:color w:val="000000"/>
          <w:sz w:val="28"/>
          <w:szCs w:val="28"/>
        </w:rPr>
        <w:t>ципальные гарантии предоставляются администрацией в пределах общей су</w:t>
      </w:r>
      <w:r w:rsidRPr="00AF1AB9">
        <w:rPr>
          <w:color w:val="000000"/>
          <w:sz w:val="28"/>
          <w:szCs w:val="28"/>
        </w:rPr>
        <w:t>м</w:t>
      </w:r>
      <w:r w:rsidRPr="00AF1AB9">
        <w:rPr>
          <w:color w:val="000000"/>
          <w:sz w:val="28"/>
          <w:szCs w:val="28"/>
        </w:rPr>
        <w:t>мы предоставляемых гарантий, указанной в решении Совета о местном бюдж</w:t>
      </w:r>
      <w:r w:rsidRPr="00AF1AB9">
        <w:rPr>
          <w:color w:val="000000"/>
          <w:sz w:val="28"/>
          <w:szCs w:val="28"/>
        </w:rPr>
        <w:t>е</w:t>
      </w:r>
      <w:r w:rsidRPr="00AF1AB9">
        <w:rPr>
          <w:color w:val="000000"/>
          <w:sz w:val="28"/>
          <w:szCs w:val="28"/>
        </w:rPr>
        <w:t xml:space="preserve">те </w:t>
      </w:r>
      <w:r w:rsidRPr="00AF1AB9">
        <w:rPr>
          <w:rFonts w:eastAsia="Calibri"/>
          <w:color w:val="000000"/>
          <w:sz w:val="28"/>
          <w:szCs w:val="28"/>
        </w:rPr>
        <w:t xml:space="preserve">на очередной финансовый год </w:t>
      </w:r>
      <w:r w:rsidRPr="00982410">
        <w:rPr>
          <w:bCs/>
          <w:color w:val="000000"/>
          <w:sz w:val="28"/>
          <w:szCs w:val="28"/>
        </w:rPr>
        <w:t>и плановый период</w:t>
      </w:r>
      <w:r w:rsidR="00982410" w:rsidRPr="00982410">
        <w:rPr>
          <w:bCs/>
          <w:color w:val="000000"/>
          <w:sz w:val="28"/>
          <w:szCs w:val="28"/>
        </w:rPr>
        <w:t>,</w:t>
      </w:r>
      <w:r w:rsidR="00DB5434">
        <w:rPr>
          <w:bCs/>
          <w:color w:val="000000"/>
          <w:sz w:val="28"/>
          <w:szCs w:val="28"/>
        </w:rPr>
        <w:t xml:space="preserve"> </w:t>
      </w:r>
      <w:r w:rsidRPr="00982410">
        <w:rPr>
          <w:color w:val="000000"/>
          <w:sz w:val="28"/>
          <w:szCs w:val="28"/>
        </w:rPr>
        <w:t>в со</w:t>
      </w:r>
      <w:r w:rsidRPr="00AF1AB9">
        <w:rPr>
          <w:sz w:val="28"/>
          <w:szCs w:val="28"/>
        </w:rPr>
        <w:t>ответствии с требов</w:t>
      </w:r>
      <w:r w:rsidRPr="00AF1AB9">
        <w:rPr>
          <w:sz w:val="28"/>
          <w:szCs w:val="28"/>
        </w:rPr>
        <w:t>а</w:t>
      </w:r>
      <w:r w:rsidRPr="00AF1AB9">
        <w:rPr>
          <w:sz w:val="28"/>
          <w:szCs w:val="28"/>
        </w:rPr>
        <w:lastRenderedPageBreak/>
        <w:t>ниями Бюджетного кодекса Российской Федерации и в порядке, установленном муниципальными правовыми актами.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F1AB9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D31D86" w:rsidRPr="00AF1AB9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F1AB9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</w:t>
      </w:r>
      <w:r w:rsidRPr="00AF1AB9">
        <w:rPr>
          <w:rFonts w:ascii="Times New Roman" w:hAnsi="Times New Roman"/>
          <w:bCs/>
          <w:sz w:val="28"/>
          <w:szCs w:val="28"/>
        </w:rPr>
        <w:t>а</w:t>
      </w:r>
      <w:r w:rsidRPr="00AF1AB9">
        <w:rPr>
          <w:rFonts w:ascii="Times New Roman" w:hAnsi="Times New Roman"/>
          <w:bCs/>
          <w:sz w:val="28"/>
          <w:szCs w:val="28"/>
        </w:rPr>
        <w:t>жению в муниципальной долговой книге.".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3F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Часть 1 статьи 80 изложить в следующей редакции: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</w:t>
      </w:r>
      <w:r w:rsidRPr="00AF1AB9">
        <w:rPr>
          <w:sz w:val="28"/>
          <w:szCs w:val="28"/>
        </w:rPr>
        <w:t>т</w:t>
      </w:r>
      <w:r w:rsidRPr="00AF1AB9">
        <w:rPr>
          <w:sz w:val="28"/>
          <w:szCs w:val="28"/>
        </w:rPr>
        <w:t>ные правоотношения, правовых актов, обусловливающих публичные норм</w:t>
      </w:r>
      <w:r w:rsidRPr="00AF1AB9">
        <w:rPr>
          <w:sz w:val="28"/>
          <w:szCs w:val="28"/>
        </w:rPr>
        <w:t>а</w:t>
      </w:r>
      <w:r w:rsidRPr="00AF1AB9">
        <w:rPr>
          <w:sz w:val="28"/>
          <w:szCs w:val="28"/>
        </w:rPr>
        <w:t>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F1AB9">
        <w:rPr>
          <w:rFonts w:eastAsia="Calibri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3F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Части 4,5 статьи 80 изложить в следующей редакции: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"4. Полномочиями органа внутреннего муниципального финансового контроля по осуществлению внутреннего муниципального финансового ко</w:t>
      </w:r>
      <w:r w:rsidRPr="00AF1AB9">
        <w:rPr>
          <w:sz w:val="28"/>
          <w:szCs w:val="28"/>
        </w:rPr>
        <w:t>н</w:t>
      </w:r>
      <w:r w:rsidRPr="00AF1AB9">
        <w:rPr>
          <w:sz w:val="28"/>
          <w:szCs w:val="28"/>
        </w:rPr>
        <w:t>троля являются: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</w:t>
      </w:r>
      <w:r w:rsidRPr="00AF1AB9">
        <w:rPr>
          <w:sz w:val="28"/>
          <w:szCs w:val="28"/>
        </w:rPr>
        <w:t>х</w:t>
      </w:r>
      <w:r w:rsidRPr="00AF1AB9">
        <w:rPr>
          <w:sz w:val="28"/>
          <w:szCs w:val="28"/>
        </w:rPr>
        <w:t>галтерскому учету и составлению и представлению бухгалтерской (финанс</w:t>
      </w:r>
      <w:r w:rsidRPr="00AF1AB9">
        <w:rPr>
          <w:sz w:val="28"/>
          <w:szCs w:val="28"/>
        </w:rPr>
        <w:t>о</w:t>
      </w:r>
      <w:r w:rsidRPr="00AF1AB9">
        <w:rPr>
          <w:sz w:val="28"/>
          <w:szCs w:val="28"/>
        </w:rPr>
        <w:t>вой) отчетности муниципальных учреждений;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контроль за соблюдением положений правовых актов, обусловлива</w:t>
      </w:r>
      <w:r w:rsidRPr="00AF1AB9">
        <w:rPr>
          <w:sz w:val="28"/>
          <w:szCs w:val="28"/>
        </w:rPr>
        <w:t>ю</w:t>
      </w:r>
      <w:r w:rsidRPr="00AF1AB9">
        <w:rPr>
          <w:sz w:val="28"/>
          <w:szCs w:val="28"/>
        </w:rPr>
        <w:t>щих публичные нормативные обязательства и обязательства по иным выплатам физическим лицам из местного бюджета, а также за соблюдением условий д</w:t>
      </w:r>
      <w:r w:rsidRPr="00AF1AB9">
        <w:rPr>
          <w:sz w:val="28"/>
          <w:szCs w:val="28"/>
        </w:rPr>
        <w:t>о</w:t>
      </w:r>
      <w:r w:rsidRPr="00AF1AB9">
        <w:rPr>
          <w:sz w:val="28"/>
          <w:szCs w:val="28"/>
        </w:rPr>
        <w:t>говоров (соглашений) о предоставлении средств из местного бюджета, муниц</w:t>
      </w:r>
      <w:r w:rsidRPr="00AF1AB9">
        <w:rPr>
          <w:sz w:val="28"/>
          <w:szCs w:val="28"/>
        </w:rPr>
        <w:t>и</w:t>
      </w:r>
      <w:r w:rsidRPr="00AF1AB9">
        <w:rPr>
          <w:sz w:val="28"/>
          <w:szCs w:val="28"/>
        </w:rPr>
        <w:t>пальных контрактов;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контроль за соблюдением условий договоров (соглашений), заключе</w:t>
      </w:r>
      <w:r w:rsidRPr="00AF1AB9">
        <w:rPr>
          <w:sz w:val="28"/>
          <w:szCs w:val="28"/>
        </w:rPr>
        <w:t>н</w:t>
      </w:r>
      <w:r w:rsidRPr="00AF1AB9">
        <w:rPr>
          <w:sz w:val="28"/>
          <w:szCs w:val="28"/>
        </w:rPr>
        <w:t>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</w:t>
      </w:r>
      <w:r w:rsidRPr="00AF1AB9">
        <w:rPr>
          <w:sz w:val="28"/>
          <w:szCs w:val="28"/>
        </w:rPr>
        <w:t>о</w:t>
      </w:r>
      <w:r w:rsidRPr="00AF1AB9">
        <w:rPr>
          <w:sz w:val="28"/>
          <w:szCs w:val="28"/>
        </w:rPr>
        <w:t>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D31D86" w:rsidRPr="00AF1AB9" w:rsidRDefault="00D31D86" w:rsidP="00D31D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контроль в сфере закупок, предусмотренный законодательством Росси</w:t>
      </w:r>
      <w:r w:rsidRPr="00AF1AB9">
        <w:rPr>
          <w:sz w:val="28"/>
          <w:szCs w:val="28"/>
        </w:rPr>
        <w:t>й</w:t>
      </w:r>
      <w:r w:rsidRPr="00AF1AB9">
        <w:rPr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31D86" w:rsidRPr="00982410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82410">
        <w:rPr>
          <w:rFonts w:ascii="Times New Roman" w:hAnsi="Times New Roman"/>
          <w:bCs/>
          <w:color w:val="000000"/>
          <w:sz w:val="28"/>
          <w:szCs w:val="28"/>
        </w:rPr>
        <w:t>5. Внутренний муниципальный финансовый контроль осуществляется в установленном Бюджетным кодексом Российской Федерации порядке.".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3A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Части 6-8 статьи 80 признать утратившими силу.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73A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части 1 статьи 81 слово "сводной" исключить.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73A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Часть 7 статьи 81 изложить в следующей редакции:</w:t>
      </w:r>
    </w:p>
    <w:p w:rsidR="00D31D86" w:rsidRPr="00F06F1A" w:rsidRDefault="00D31D86" w:rsidP="00D31D8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F06F1A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</w:t>
      </w:r>
      <w:r w:rsidRPr="0025134A">
        <w:rPr>
          <w:rFonts w:eastAsia="Calibri"/>
          <w:sz w:val="28"/>
          <w:szCs w:val="28"/>
        </w:rPr>
        <w:t xml:space="preserve">представляются </w:t>
      </w:r>
      <w:r w:rsidRPr="0025134A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</w:t>
      </w:r>
      <w:r w:rsidRPr="0025134A">
        <w:rPr>
          <w:sz w:val="28"/>
          <w:szCs w:val="28"/>
        </w:rPr>
        <w:t>и</w:t>
      </w:r>
      <w:r w:rsidRPr="0025134A">
        <w:rPr>
          <w:sz w:val="28"/>
          <w:szCs w:val="28"/>
        </w:rPr>
        <w:t>пального задания и (или) иных результатах использования бюджетных ассигн</w:t>
      </w:r>
      <w:r w:rsidRPr="0025134A">
        <w:rPr>
          <w:sz w:val="28"/>
          <w:szCs w:val="28"/>
        </w:rPr>
        <w:t>о</w:t>
      </w:r>
      <w:r w:rsidRPr="0025134A">
        <w:rPr>
          <w:sz w:val="28"/>
          <w:szCs w:val="28"/>
        </w:rPr>
        <w:t xml:space="preserve">ваний, </w:t>
      </w:r>
      <w:r w:rsidRPr="00F06F1A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</w:t>
      </w:r>
      <w:r w:rsidRPr="00F06F1A">
        <w:rPr>
          <w:rFonts w:eastAsia="Calibri"/>
          <w:sz w:val="28"/>
          <w:szCs w:val="28"/>
        </w:rPr>
        <w:t>а</w:t>
      </w:r>
      <w:r w:rsidRPr="00F06F1A">
        <w:rPr>
          <w:rFonts w:eastAsia="Calibri"/>
          <w:sz w:val="28"/>
          <w:szCs w:val="28"/>
        </w:rPr>
        <w:t>конодательством Российской Федерации.</w:t>
      </w:r>
      <w:r>
        <w:rPr>
          <w:rFonts w:eastAsia="Calibri"/>
          <w:sz w:val="28"/>
          <w:szCs w:val="28"/>
        </w:rPr>
        <w:t>".</w:t>
      </w: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1D86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1D86" w:rsidRPr="00AF1AB9" w:rsidRDefault="00D31D86" w:rsidP="00D31D86">
      <w:pPr>
        <w:pStyle w:val="a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1D86" w:rsidRDefault="00D31D86">
      <w:pPr>
        <w:rPr>
          <w:sz w:val="28"/>
          <w:szCs w:val="28"/>
        </w:rPr>
      </w:pPr>
    </w:p>
    <w:p w:rsidR="00D31D86" w:rsidRDefault="00D31D86">
      <w:pPr>
        <w:rPr>
          <w:sz w:val="28"/>
          <w:szCs w:val="28"/>
        </w:rPr>
      </w:pPr>
    </w:p>
    <w:p w:rsidR="00D31D86" w:rsidRDefault="00D31D86">
      <w:pPr>
        <w:rPr>
          <w:sz w:val="28"/>
          <w:szCs w:val="28"/>
        </w:rPr>
      </w:pPr>
    </w:p>
    <w:p w:rsidR="00D31D86" w:rsidRDefault="00D31D86">
      <w:pPr>
        <w:rPr>
          <w:sz w:val="28"/>
          <w:szCs w:val="28"/>
        </w:rPr>
      </w:pPr>
    </w:p>
    <w:p w:rsidR="00D31D86" w:rsidRDefault="00D31D86">
      <w:pPr>
        <w:rPr>
          <w:sz w:val="28"/>
          <w:szCs w:val="28"/>
        </w:rPr>
      </w:pPr>
    </w:p>
    <w:p w:rsidR="00D31D86" w:rsidRDefault="00D31D86">
      <w:pPr>
        <w:rPr>
          <w:sz w:val="28"/>
          <w:szCs w:val="28"/>
        </w:rPr>
      </w:pPr>
    </w:p>
    <w:p w:rsidR="00D31D86" w:rsidRPr="008D2312" w:rsidRDefault="00D31D86">
      <w:pPr>
        <w:rPr>
          <w:sz w:val="28"/>
          <w:szCs w:val="28"/>
        </w:rPr>
      </w:pPr>
    </w:p>
    <w:sectPr w:rsidR="00D31D86" w:rsidRPr="008D2312" w:rsidSect="00FE4AFC">
      <w:headerReference w:type="even" r:id="rId13"/>
      <w:headerReference w:type="default" r:id="rId14"/>
      <w:type w:val="continuous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ED" w:rsidRDefault="00AC29ED">
      <w:r>
        <w:separator/>
      </w:r>
    </w:p>
  </w:endnote>
  <w:endnote w:type="continuationSeparator" w:id="1">
    <w:p w:rsidR="00AC29ED" w:rsidRDefault="00AC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ED" w:rsidRDefault="00AC29ED">
      <w:r>
        <w:separator/>
      </w:r>
    </w:p>
  </w:footnote>
  <w:footnote w:type="continuationSeparator" w:id="1">
    <w:p w:rsidR="00AC29ED" w:rsidRDefault="00AC2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1" w:rsidRDefault="00D666C1" w:rsidP="00A82D1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0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0A1" w:rsidRDefault="008860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A1" w:rsidRDefault="00D666C1" w:rsidP="00A82D1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0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67F">
      <w:rPr>
        <w:rStyle w:val="a8"/>
        <w:noProof/>
      </w:rPr>
      <w:t>2</w:t>
    </w:r>
    <w:r>
      <w:rPr>
        <w:rStyle w:val="a8"/>
      </w:rPr>
      <w:fldChar w:fldCharType="end"/>
    </w:r>
  </w:p>
  <w:p w:rsidR="008860A1" w:rsidRDefault="008860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AF7AFE"/>
    <w:multiLevelType w:val="singleLevel"/>
    <w:tmpl w:val="7A940C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014439ED"/>
    <w:multiLevelType w:val="singleLevel"/>
    <w:tmpl w:val="EDE4F282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>
    <w:nsid w:val="0383727A"/>
    <w:multiLevelType w:val="singleLevel"/>
    <w:tmpl w:val="2AFEA40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1BF7944"/>
    <w:multiLevelType w:val="singleLevel"/>
    <w:tmpl w:val="E2CC40B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4517FCF"/>
    <w:multiLevelType w:val="singleLevel"/>
    <w:tmpl w:val="192C366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7FF07D5F"/>
    <w:multiLevelType w:val="hybridMultilevel"/>
    <w:tmpl w:val="4258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4A9"/>
    <w:rsid w:val="00002932"/>
    <w:rsid w:val="0003285E"/>
    <w:rsid w:val="000354B2"/>
    <w:rsid w:val="000412A3"/>
    <w:rsid w:val="00056C6C"/>
    <w:rsid w:val="00057B51"/>
    <w:rsid w:val="00061518"/>
    <w:rsid w:val="000664A9"/>
    <w:rsid w:val="000732C4"/>
    <w:rsid w:val="000820BE"/>
    <w:rsid w:val="00082D6E"/>
    <w:rsid w:val="0008741C"/>
    <w:rsid w:val="0009472E"/>
    <w:rsid w:val="000A4F15"/>
    <w:rsid w:val="000A68F6"/>
    <w:rsid w:val="000B3458"/>
    <w:rsid w:val="000B4171"/>
    <w:rsid w:val="000B5C1E"/>
    <w:rsid w:val="000B60BD"/>
    <w:rsid w:val="000B6732"/>
    <w:rsid w:val="000B6FFB"/>
    <w:rsid w:val="000C1823"/>
    <w:rsid w:val="000C3140"/>
    <w:rsid w:val="000D7006"/>
    <w:rsid w:val="000E2635"/>
    <w:rsid w:val="000E471F"/>
    <w:rsid w:val="000F3567"/>
    <w:rsid w:val="000F416D"/>
    <w:rsid w:val="001076CA"/>
    <w:rsid w:val="001310F1"/>
    <w:rsid w:val="001375A0"/>
    <w:rsid w:val="00142FBF"/>
    <w:rsid w:val="001533BB"/>
    <w:rsid w:val="00165777"/>
    <w:rsid w:val="00171045"/>
    <w:rsid w:val="00181926"/>
    <w:rsid w:val="00181D87"/>
    <w:rsid w:val="00182FD7"/>
    <w:rsid w:val="001833F1"/>
    <w:rsid w:val="001838F4"/>
    <w:rsid w:val="001946CA"/>
    <w:rsid w:val="00197A48"/>
    <w:rsid w:val="001A3A89"/>
    <w:rsid w:val="001A3B72"/>
    <w:rsid w:val="001B0054"/>
    <w:rsid w:val="001C3650"/>
    <w:rsid w:val="001D0707"/>
    <w:rsid w:val="001D6E00"/>
    <w:rsid w:val="001E029C"/>
    <w:rsid w:val="001E4E63"/>
    <w:rsid w:val="0020527C"/>
    <w:rsid w:val="00206DF6"/>
    <w:rsid w:val="00215E2B"/>
    <w:rsid w:val="002371EC"/>
    <w:rsid w:val="0025355B"/>
    <w:rsid w:val="00254661"/>
    <w:rsid w:val="00262539"/>
    <w:rsid w:val="00272E26"/>
    <w:rsid w:val="00277313"/>
    <w:rsid w:val="00293BF5"/>
    <w:rsid w:val="0029493C"/>
    <w:rsid w:val="00294B7C"/>
    <w:rsid w:val="002C4F22"/>
    <w:rsid w:val="002D0BCE"/>
    <w:rsid w:val="002D344F"/>
    <w:rsid w:val="002D3565"/>
    <w:rsid w:val="002E041B"/>
    <w:rsid w:val="002E7437"/>
    <w:rsid w:val="002F0A01"/>
    <w:rsid w:val="002F235B"/>
    <w:rsid w:val="002F4B4A"/>
    <w:rsid w:val="003009E0"/>
    <w:rsid w:val="003020CC"/>
    <w:rsid w:val="003035BE"/>
    <w:rsid w:val="00305F7B"/>
    <w:rsid w:val="00316F10"/>
    <w:rsid w:val="00324C34"/>
    <w:rsid w:val="00334269"/>
    <w:rsid w:val="00334C7F"/>
    <w:rsid w:val="00334DA3"/>
    <w:rsid w:val="00336592"/>
    <w:rsid w:val="00340E8F"/>
    <w:rsid w:val="0034184F"/>
    <w:rsid w:val="003422A7"/>
    <w:rsid w:val="00370D92"/>
    <w:rsid w:val="00377B90"/>
    <w:rsid w:val="0038039C"/>
    <w:rsid w:val="003807CC"/>
    <w:rsid w:val="00382BD3"/>
    <w:rsid w:val="003911C6"/>
    <w:rsid w:val="003962CD"/>
    <w:rsid w:val="003A5C61"/>
    <w:rsid w:val="003C0C05"/>
    <w:rsid w:val="003C50EF"/>
    <w:rsid w:val="003C75AE"/>
    <w:rsid w:val="003D04AF"/>
    <w:rsid w:val="003D2CAA"/>
    <w:rsid w:val="003D4A50"/>
    <w:rsid w:val="003E5E6A"/>
    <w:rsid w:val="003F03C3"/>
    <w:rsid w:val="003F0949"/>
    <w:rsid w:val="003F2B32"/>
    <w:rsid w:val="003F783D"/>
    <w:rsid w:val="003F7E5D"/>
    <w:rsid w:val="0041181E"/>
    <w:rsid w:val="0041366E"/>
    <w:rsid w:val="00420B6A"/>
    <w:rsid w:val="0042384E"/>
    <w:rsid w:val="00431371"/>
    <w:rsid w:val="00450B0E"/>
    <w:rsid w:val="0045715E"/>
    <w:rsid w:val="004605BA"/>
    <w:rsid w:val="00475EF7"/>
    <w:rsid w:val="00480F85"/>
    <w:rsid w:val="00481365"/>
    <w:rsid w:val="004872B1"/>
    <w:rsid w:val="004925EE"/>
    <w:rsid w:val="004959C4"/>
    <w:rsid w:val="004A1263"/>
    <w:rsid w:val="004A1A60"/>
    <w:rsid w:val="004B3335"/>
    <w:rsid w:val="004B443C"/>
    <w:rsid w:val="004B7E41"/>
    <w:rsid w:val="004C010F"/>
    <w:rsid w:val="004C1C9A"/>
    <w:rsid w:val="004C3990"/>
    <w:rsid w:val="004C3A05"/>
    <w:rsid w:val="004C4105"/>
    <w:rsid w:val="004C449C"/>
    <w:rsid w:val="004C5C01"/>
    <w:rsid w:val="004D3285"/>
    <w:rsid w:val="004E657C"/>
    <w:rsid w:val="004F4217"/>
    <w:rsid w:val="005037C7"/>
    <w:rsid w:val="00504006"/>
    <w:rsid w:val="00505831"/>
    <w:rsid w:val="00530291"/>
    <w:rsid w:val="00533E81"/>
    <w:rsid w:val="00541C47"/>
    <w:rsid w:val="005422B9"/>
    <w:rsid w:val="00545D30"/>
    <w:rsid w:val="005524E3"/>
    <w:rsid w:val="005605BD"/>
    <w:rsid w:val="00560CB3"/>
    <w:rsid w:val="00571352"/>
    <w:rsid w:val="00573258"/>
    <w:rsid w:val="00591C34"/>
    <w:rsid w:val="00594B4E"/>
    <w:rsid w:val="005960F8"/>
    <w:rsid w:val="005C367F"/>
    <w:rsid w:val="005C7661"/>
    <w:rsid w:val="005D09D0"/>
    <w:rsid w:val="005F0AC4"/>
    <w:rsid w:val="005F4692"/>
    <w:rsid w:val="005F57FF"/>
    <w:rsid w:val="00600C3B"/>
    <w:rsid w:val="00603986"/>
    <w:rsid w:val="00607991"/>
    <w:rsid w:val="0061304B"/>
    <w:rsid w:val="006131E7"/>
    <w:rsid w:val="006232FE"/>
    <w:rsid w:val="006250F8"/>
    <w:rsid w:val="00633A6F"/>
    <w:rsid w:val="00667EFF"/>
    <w:rsid w:val="00672F2D"/>
    <w:rsid w:val="006911B7"/>
    <w:rsid w:val="006922B3"/>
    <w:rsid w:val="00695604"/>
    <w:rsid w:val="00695868"/>
    <w:rsid w:val="006B35DC"/>
    <w:rsid w:val="006B669D"/>
    <w:rsid w:val="006C236F"/>
    <w:rsid w:val="006D2B61"/>
    <w:rsid w:val="006F5535"/>
    <w:rsid w:val="006F6877"/>
    <w:rsid w:val="00700805"/>
    <w:rsid w:val="0070082E"/>
    <w:rsid w:val="007045D9"/>
    <w:rsid w:val="007107A6"/>
    <w:rsid w:val="00716F6B"/>
    <w:rsid w:val="007248F5"/>
    <w:rsid w:val="00741BAE"/>
    <w:rsid w:val="007568EE"/>
    <w:rsid w:val="00763E4C"/>
    <w:rsid w:val="00764C27"/>
    <w:rsid w:val="00772AA6"/>
    <w:rsid w:val="00775266"/>
    <w:rsid w:val="00783B12"/>
    <w:rsid w:val="00786B54"/>
    <w:rsid w:val="00787AA0"/>
    <w:rsid w:val="007B1CE9"/>
    <w:rsid w:val="007C05DD"/>
    <w:rsid w:val="007C759B"/>
    <w:rsid w:val="007D32AD"/>
    <w:rsid w:val="007E1194"/>
    <w:rsid w:val="007E271A"/>
    <w:rsid w:val="007E52AC"/>
    <w:rsid w:val="007E7432"/>
    <w:rsid w:val="007F7015"/>
    <w:rsid w:val="0080041F"/>
    <w:rsid w:val="00801B94"/>
    <w:rsid w:val="0080334B"/>
    <w:rsid w:val="008044C9"/>
    <w:rsid w:val="00811714"/>
    <w:rsid w:val="0081249C"/>
    <w:rsid w:val="00813422"/>
    <w:rsid w:val="00814176"/>
    <w:rsid w:val="00835EFC"/>
    <w:rsid w:val="0085081E"/>
    <w:rsid w:val="00850D3E"/>
    <w:rsid w:val="008553EA"/>
    <w:rsid w:val="0086038D"/>
    <w:rsid w:val="00867FD1"/>
    <w:rsid w:val="008713F6"/>
    <w:rsid w:val="008725E5"/>
    <w:rsid w:val="008759C7"/>
    <w:rsid w:val="00882167"/>
    <w:rsid w:val="008860A1"/>
    <w:rsid w:val="008872B2"/>
    <w:rsid w:val="00890AFB"/>
    <w:rsid w:val="008A0201"/>
    <w:rsid w:val="008B5040"/>
    <w:rsid w:val="008B6C4D"/>
    <w:rsid w:val="008C6B71"/>
    <w:rsid w:val="008C7765"/>
    <w:rsid w:val="008D0DFC"/>
    <w:rsid w:val="008D185B"/>
    <w:rsid w:val="008D2312"/>
    <w:rsid w:val="008E352E"/>
    <w:rsid w:val="008E4C8F"/>
    <w:rsid w:val="008E5666"/>
    <w:rsid w:val="008E681E"/>
    <w:rsid w:val="008F3517"/>
    <w:rsid w:val="008F489B"/>
    <w:rsid w:val="008F6B5C"/>
    <w:rsid w:val="008F7131"/>
    <w:rsid w:val="009109B7"/>
    <w:rsid w:val="00911D1D"/>
    <w:rsid w:val="009169D8"/>
    <w:rsid w:val="009230F9"/>
    <w:rsid w:val="009233F1"/>
    <w:rsid w:val="00932A81"/>
    <w:rsid w:val="00946254"/>
    <w:rsid w:val="0094731A"/>
    <w:rsid w:val="00953428"/>
    <w:rsid w:val="0096607C"/>
    <w:rsid w:val="009704BE"/>
    <w:rsid w:val="00972040"/>
    <w:rsid w:val="00972FD6"/>
    <w:rsid w:val="0098079E"/>
    <w:rsid w:val="009810D4"/>
    <w:rsid w:val="00982410"/>
    <w:rsid w:val="00984736"/>
    <w:rsid w:val="009A476A"/>
    <w:rsid w:val="009C3552"/>
    <w:rsid w:val="009C4822"/>
    <w:rsid w:val="009C5505"/>
    <w:rsid w:val="009C7708"/>
    <w:rsid w:val="009D1781"/>
    <w:rsid w:val="009D230C"/>
    <w:rsid w:val="009D5F34"/>
    <w:rsid w:val="009E2D0D"/>
    <w:rsid w:val="00A070AC"/>
    <w:rsid w:val="00A07A21"/>
    <w:rsid w:val="00A24378"/>
    <w:rsid w:val="00A34552"/>
    <w:rsid w:val="00A4289C"/>
    <w:rsid w:val="00A43F97"/>
    <w:rsid w:val="00A4406A"/>
    <w:rsid w:val="00A53F1C"/>
    <w:rsid w:val="00A55D2C"/>
    <w:rsid w:val="00A57219"/>
    <w:rsid w:val="00A57E12"/>
    <w:rsid w:val="00A64127"/>
    <w:rsid w:val="00A73183"/>
    <w:rsid w:val="00A75166"/>
    <w:rsid w:val="00A82D1D"/>
    <w:rsid w:val="00A838CC"/>
    <w:rsid w:val="00A86286"/>
    <w:rsid w:val="00A90DA3"/>
    <w:rsid w:val="00A9669D"/>
    <w:rsid w:val="00AA0411"/>
    <w:rsid w:val="00AA5D41"/>
    <w:rsid w:val="00AC29ED"/>
    <w:rsid w:val="00AC521A"/>
    <w:rsid w:val="00AD2475"/>
    <w:rsid w:val="00AD6045"/>
    <w:rsid w:val="00AF0B5C"/>
    <w:rsid w:val="00B03BF4"/>
    <w:rsid w:val="00B07B8A"/>
    <w:rsid w:val="00B11803"/>
    <w:rsid w:val="00B13146"/>
    <w:rsid w:val="00B319CB"/>
    <w:rsid w:val="00B35C94"/>
    <w:rsid w:val="00B448CD"/>
    <w:rsid w:val="00B461EE"/>
    <w:rsid w:val="00B47BC4"/>
    <w:rsid w:val="00B50DD1"/>
    <w:rsid w:val="00B51B65"/>
    <w:rsid w:val="00B55F8C"/>
    <w:rsid w:val="00B571F8"/>
    <w:rsid w:val="00B7082B"/>
    <w:rsid w:val="00B829D4"/>
    <w:rsid w:val="00BB18E7"/>
    <w:rsid w:val="00BD5219"/>
    <w:rsid w:val="00BE2F64"/>
    <w:rsid w:val="00BE7DF6"/>
    <w:rsid w:val="00C03EFC"/>
    <w:rsid w:val="00C0559D"/>
    <w:rsid w:val="00C102C5"/>
    <w:rsid w:val="00C1439A"/>
    <w:rsid w:val="00C1590A"/>
    <w:rsid w:val="00C201A2"/>
    <w:rsid w:val="00C20BE5"/>
    <w:rsid w:val="00C2433E"/>
    <w:rsid w:val="00C44C6F"/>
    <w:rsid w:val="00C603DA"/>
    <w:rsid w:val="00C61929"/>
    <w:rsid w:val="00C63507"/>
    <w:rsid w:val="00C6541D"/>
    <w:rsid w:val="00C66C8A"/>
    <w:rsid w:val="00C67B84"/>
    <w:rsid w:val="00C67CE4"/>
    <w:rsid w:val="00C758B8"/>
    <w:rsid w:val="00C81444"/>
    <w:rsid w:val="00C94A5C"/>
    <w:rsid w:val="00C97B57"/>
    <w:rsid w:val="00CA460D"/>
    <w:rsid w:val="00CB09E6"/>
    <w:rsid w:val="00CB533B"/>
    <w:rsid w:val="00CB64CC"/>
    <w:rsid w:val="00CB6858"/>
    <w:rsid w:val="00CB7E4E"/>
    <w:rsid w:val="00CC165D"/>
    <w:rsid w:val="00CC1677"/>
    <w:rsid w:val="00CC5F59"/>
    <w:rsid w:val="00CD3241"/>
    <w:rsid w:val="00CD610D"/>
    <w:rsid w:val="00CE30F9"/>
    <w:rsid w:val="00D000FC"/>
    <w:rsid w:val="00D03576"/>
    <w:rsid w:val="00D2022C"/>
    <w:rsid w:val="00D214CB"/>
    <w:rsid w:val="00D31D86"/>
    <w:rsid w:val="00D37F85"/>
    <w:rsid w:val="00D50997"/>
    <w:rsid w:val="00D666C1"/>
    <w:rsid w:val="00D66D7F"/>
    <w:rsid w:val="00D721C1"/>
    <w:rsid w:val="00D73A61"/>
    <w:rsid w:val="00D9345C"/>
    <w:rsid w:val="00DA5F55"/>
    <w:rsid w:val="00DB5434"/>
    <w:rsid w:val="00DB5A2E"/>
    <w:rsid w:val="00DB6BBF"/>
    <w:rsid w:val="00DB6ED9"/>
    <w:rsid w:val="00DC3C6E"/>
    <w:rsid w:val="00DD3691"/>
    <w:rsid w:val="00DE3D2D"/>
    <w:rsid w:val="00DF12F7"/>
    <w:rsid w:val="00DF456F"/>
    <w:rsid w:val="00E0737F"/>
    <w:rsid w:val="00E21C42"/>
    <w:rsid w:val="00E4231F"/>
    <w:rsid w:val="00E518BA"/>
    <w:rsid w:val="00E71B07"/>
    <w:rsid w:val="00E72FB2"/>
    <w:rsid w:val="00E75C67"/>
    <w:rsid w:val="00E80B53"/>
    <w:rsid w:val="00E85919"/>
    <w:rsid w:val="00E910D8"/>
    <w:rsid w:val="00E92C41"/>
    <w:rsid w:val="00E944E2"/>
    <w:rsid w:val="00EA4CC9"/>
    <w:rsid w:val="00EA6860"/>
    <w:rsid w:val="00EB2664"/>
    <w:rsid w:val="00EB2BCE"/>
    <w:rsid w:val="00EB65CD"/>
    <w:rsid w:val="00EC2A28"/>
    <w:rsid w:val="00EC48AA"/>
    <w:rsid w:val="00EC6CC6"/>
    <w:rsid w:val="00ED0D5B"/>
    <w:rsid w:val="00EE1896"/>
    <w:rsid w:val="00EE532B"/>
    <w:rsid w:val="00EE5DA6"/>
    <w:rsid w:val="00EE7A93"/>
    <w:rsid w:val="00EF4398"/>
    <w:rsid w:val="00F02DE0"/>
    <w:rsid w:val="00F041A4"/>
    <w:rsid w:val="00F24D24"/>
    <w:rsid w:val="00F25336"/>
    <w:rsid w:val="00F2697B"/>
    <w:rsid w:val="00F2789B"/>
    <w:rsid w:val="00F27916"/>
    <w:rsid w:val="00F343B6"/>
    <w:rsid w:val="00F4484F"/>
    <w:rsid w:val="00F54400"/>
    <w:rsid w:val="00F65125"/>
    <w:rsid w:val="00F656A3"/>
    <w:rsid w:val="00F674DA"/>
    <w:rsid w:val="00F71CDC"/>
    <w:rsid w:val="00F72005"/>
    <w:rsid w:val="00F7479D"/>
    <w:rsid w:val="00F81491"/>
    <w:rsid w:val="00F840F3"/>
    <w:rsid w:val="00F84C8B"/>
    <w:rsid w:val="00FB0647"/>
    <w:rsid w:val="00FB09DB"/>
    <w:rsid w:val="00FB1D86"/>
    <w:rsid w:val="00FC179C"/>
    <w:rsid w:val="00FD5831"/>
    <w:rsid w:val="00FE17A8"/>
    <w:rsid w:val="00FE4AFC"/>
    <w:rsid w:val="00FF36E9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F10"/>
    <w:rPr>
      <w:sz w:val="24"/>
      <w:szCs w:val="24"/>
    </w:rPr>
  </w:style>
  <w:style w:type="paragraph" w:styleId="1">
    <w:name w:val="heading 1"/>
    <w:basedOn w:val="a"/>
    <w:next w:val="a"/>
    <w:qFormat/>
    <w:rsid w:val="00316F10"/>
    <w:pPr>
      <w:keepNext/>
      <w:ind w:firstLine="567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0B67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16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8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233F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6F10"/>
    <w:pPr>
      <w:ind w:left="993" w:hanging="426"/>
    </w:pPr>
    <w:rPr>
      <w:sz w:val="26"/>
      <w:szCs w:val="20"/>
    </w:rPr>
  </w:style>
  <w:style w:type="paragraph" w:styleId="21">
    <w:name w:val="Body Text Indent 2"/>
    <w:basedOn w:val="a"/>
    <w:rsid w:val="00316F10"/>
    <w:pPr>
      <w:ind w:firstLine="851"/>
    </w:pPr>
    <w:rPr>
      <w:sz w:val="26"/>
      <w:szCs w:val="20"/>
    </w:rPr>
  </w:style>
  <w:style w:type="paragraph" w:styleId="a4">
    <w:name w:val="Body Text"/>
    <w:basedOn w:val="a"/>
    <w:link w:val="a5"/>
    <w:rsid w:val="00316F10"/>
    <w:pPr>
      <w:ind w:right="5243"/>
    </w:pPr>
    <w:rPr>
      <w:sz w:val="26"/>
      <w:szCs w:val="20"/>
    </w:rPr>
  </w:style>
  <w:style w:type="paragraph" w:styleId="a6">
    <w:name w:val="Balloon Text"/>
    <w:basedOn w:val="a"/>
    <w:semiHidden/>
    <w:rsid w:val="00316F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16F10"/>
    <w:pPr>
      <w:ind w:firstLine="709"/>
      <w:jc w:val="both"/>
    </w:pPr>
    <w:rPr>
      <w:sz w:val="28"/>
      <w:szCs w:val="28"/>
    </w:rPr>
  </w:style>
  <w:style w:type="paragraph" w:styleId="a7">
    <w:name w:val="header"/>
    <w:basedOn w:val="a"/>
    <w:rsid w:val="008A020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0201"/>
  </w:style>
  <w:style w:type="table" w:styleId="a9">
    <w:name w:val="Table Grid"/>
    <w:basedOn w:val="a1"/>
    <w:rsid w:val="004D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B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57B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5960F8"/>
    <w:pPr>
      <w:spacing w:after="120" w:line="480" w:lineRule="auto"/>
    </w:pPr>
  </w:style>
  <w:style w:type="character" w:customStyle="1" w:styleId="23">
    <w:name w:val="Основной текст 2 Знак"/>
    <w:link w:val="22"/>
    <w:rsid w:val="005960F8"/>
    <w:rPr>
      <w:sz w:val="24"/>
      <w:szCs w:val="24"/>
    </w:rPr>
  </w:style>
  <w:style w:type="character" w:customStyle="1" w:styleId="20">
    <w:name w:val="Заголовок 2 Знак"/>
    <w:link w:val="2"/>
    <w:rsid w:val="000B6732"/>
    <w:rPr>
      <w:rFonts w:ascii="Arial" w:hAnsi="Arial" w:cs="Arial"/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6B669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</w:rPr>
  </w:style>
  <w:style w:type="character" w:customStyle="1" w:styleId="a5">
    <w:name w:val="Основной текст Знак"/>
    <w:link w:val="a4"/>
    <w:rsid w:val="007E7432"/>
    <w:rPr>
      <w:sz w:val="26"/>
    </w:rPr>
  </w:style>
  <w:style w:type="paragraph" w:customStyle="1" w:styleId="ConsPlusNormal">
    <w:name w:val="ConsPlusNormal"/>
    <w:next w:val="a"/>
    <w:rsid w:val="0080334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character" w:customStyle="1" w:styleId="50">
    <w:name w:val="Заголовок 5 Знак"/>
    <w:link w:val="5"/>
    <w:semiHidden/>
    <w:rsid w:val="0085081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Title">
    <w:name w:val="ConsTitle"/>
    <w:rsid w:val="00972040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80">
    <w:name w:val="Заголовок 8 Знак"/>
    <w:link w:val="8"/>
    <w:semiHidden/>
    <w:rsid w:val="009233F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a">
    <w:name w:val="Стиль"/>
    <w:rsid w:val="00F02DE0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b">
    <w:name w:val="footer"/>
    <w:basedOn w:val="a"/>
    <w:link w:val="ac"/>
    <w:rsid w:val="001657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65777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772AA6"/>
    <w:rPr>
      <w:sz w:val="28"/>
      <w:szCs w:val="28"/>
    </w:rPr>
  </w:style>
  <w:style w:type="character" w:styleId="ad">
    <w:name w:val="Hyperlink"/>
    <w:uiPriority w:val="99"/>
    <w:unhideWhenUsed/>
    <w:rsid w:val="00772AA6"/>
    <w:rPr>
      <w:color w:val="0000FF"/>
      <w:u w:val="single"/>
    </w:rPr>
  </w:style>
  <w:style w:type="paragraph" w:styleId="ae">
    <w:name w:val="Plain Text"/>
    <w:basedOn w:val="a"/>
    <w:link w:val="af"/>
    <w:rsid w:val="00D31D8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31D8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9657-06FD-4B17-BB72-84886C24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14560</CharactersWithSpaces>
  <SharedDoc>false</SharedDoc>
  <HLinks>
    <vt:vector size="30" baseType="variant"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consultantplus://offline/ref=AF70BBC11AB74A1738FEF44CB324E271DB3A28E5A1318F23FD4591E16622A198640B44F482D6D0BBF2F4A558E24722D99119F54FB5DE6C1CS1J7K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admin</cp:lastModifiedBy>
  <cp:revision>4</cp:revision>
  <cp:lastPrinted>2020-07-30T15:41:00Z</cp:lastPrinted>
  <dcterms:created xsi:type="dcterms:W3CDTF">2020-10-21T10:04:00Z</dcterms:created>
  <dcterms:modified xsi:type="dcterms:W3CDTF">2020-10-30T12:41:00Z</dcterms:modified>
</cp:coreProperties>
</file>